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C5" w:rsidRDefault="003F5B62" w:rsidP="00B10A56">
      <w:pPr>
        <w:pStyle w:val="21"/>
        <w:shd w:val="clear" w:color="auto" w:fill="auto"/>
        <w:spacing w:after="0" w:line="317" w:lineRule="exact"/>
        <w:ind w:left="522"/>
      </w:pPr>
      <w:r>
        <w:rPr>
          <w:rStyle w:val="20"/>
          <w:color w:val="000000"/>
        </w:rPr>
        <w:t xml:space="preserve"> </w:t>
      </w:r>
      <w:r w:rsidR="006D5BC5">
        <w:rPr>
          <w:rStyle w:val="20"/>
          <w:color w:val="000000"/>
        </w:rPr>
        <w:t>Министерство образования Красноярского края</w:t>
      </w:r>
    </w:p>
    <w:p w:rsidR="00B10A56" w:rsidRDefault="00165291" w:rsidP="00B10A56">
      <w:pPr>
        <w:pStyle w:val="a3"/>
        <w:shd w:val="clear" w:color="auto" w:fill="auto"/>
        <w:spacing w:after="0" w:line="317" w:lineRule="exact"/>
        <w:ind w:left="522" w:firstLine="0"/>
        <w:jc w:val="center"/>
        <w:rPr>
          <w:color w:val="000000"/>
        </w:rPr>
      </w:pPr>
      <w:r>
        <w:rPr>
          <w:color w:val="000000"/>
        </w:rPr>
        <w:t>к</w:t>
      </w:r>
      <w:r w:rsidR="006D5BC5">
        <w:rPr>
          <w:color w:val="000000"/>
        </w:rPr>
        <w:t xml:space="preserve">раевое государственное автономное </w:t>
      </w:r>
    </w:p>
    <w:p w:rsidR="00B10A56" w:rsidRDefault="006D5BC5" w:rsidP="00B10A56">
      <w:pPr>
        <w:pStyle w:val="a3"/>
        <w:shd w:val="clear" w:color="auto" w:fill="auto"/>
        <w:spacing w:after="0" w:line="317" w:lineRule="exact"/>
        <w:ind w:left="522" w:firstLine="0"/>
        <w:jc w:val="center"/>
        <w:rPr>
          <w:color w:val="000000"/>
        </w:rPr>
      </w:pPr>
      <w:r>
        <w:rPr>
          <w:color w:val="000000"/>
        </w:rPr>
        <w:t>профессиональное образовательное учреждение</w:t>
      </w:r>
    </w:p>
    <w:p w:rsidR="006D5BC5" w:rsidRDefault="006D5BC5" w:rsidP="00B10A56">
      <w:pPr>
        <w:pStyle w:val="a3"/>
        <w:shd w:val="clear" w:color="auto" w:fill="auto"/>
        <w:spacing w:after="0" w:line="317" w:lineRule="exact"/>
        <w:ind w:left="522" w:firstLine="0"/>
        <w:jc w:val="center"/>
      </w:pPr>
      <w:r>
        <w:rPr>
          <w:color w:val="000000"/>
        </w:rPr>
        <w:t xml:space="preserve"> </w:t>
      </w:r>
      <w:r>
        <w:rPr>
          <w:rStyle w:val="10"/>
          <w:color w:val="000000"/>
        </w:rPr>
        <w:t>«Ачинский колледж транспорта и сельского хозяйства»</w:t>
      </w:r>
    </w:p>
    <w:p w:rsidR="00B10A56" w:rsidRDefault="00B10A56" w:rsidP="006D5BC5">
      <w:pPr>
        <w:pStyle w:val="a3"/>
        <w:shd w:val="clear" w:color="auto" w:fill="auto"/>
        <w:spacing w:after="0" w:line="322" w:lineRule="exact"/>
        <w:ind w:left="4000" w:firstLine="0"/>
        <w:jc w:val="both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322" w:lineRule="exact"/>
        <w:ind w:left="4000" w:firstLine="0"/>
        <w:jc w:val="both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322" w:lineRule="exact"/>
        <w:ind w:left="4000" w:firstLine="0"/>
        <w:jc w:val="both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322" w:lineRule="exact"/>
        <w:ind w:left="4000" w:firstLine="0"/>
        <w:jc w:val="both"/>
        <w:rPr>
          <w:color w:val="000000"/>
        </w:rPr>
      </w:pPr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4000" w:firstLine="0"/>
        <w:jc w:val="both"/>
      </w:pPr>
      <w:r>
        <w:rPr>
          <w:color w:val="000000"/>
        </w:rPr>
        <w:t>УТВЕРЖДАЮ:</w:t>
      </w:r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4000" w:firstLine="0"/>
        <w:jc w:val="both"/>
      </w:pPr>
      <w:r>
        <w:rPr>
          <w:color w:val="000000"/>
        </w:rPr>
        <w:t>Заместитель директора по учебной работе</w:t>
      </w:r>
    </w:p>
    <w:p w:rsidR="006D5BC5" w:rsidRDefault="006D5BC5" w:rsidP="006D5BC5">
      <w:pPr>
        <w:pStyle w:val="a3"/>
        <w:shd w:val="clear" w:color="auto" w:fill="auto"/>
        <w:tabs>
          <w:tab w:val="left" w:leader="underscore" w:pos="7084"/>
        </w:tabs>
        <w:spacing w:after="0" w:line="322" w:lineRule="exact"/>
        <w:ind w:left="4000" w:firstLine="0"/>
        <w:jc w:val="both"/>
      </w:pPr>
      <w:r>
        <w:rPr>
          <w:color w:val="000000"/>
        </w:rPr>
        <w:tab/>
      </w:r>
      <w:proofErr w:type="spellStart"/>
      <w:r w:rsidR="0065286D">
        <w:rPr>
          <w:color w:val="000000"/>
        </w:rPr>
        <w:t>Цибуль</w:t>
      </w:r>
      <w:r w:rsidR="00165291">
        <w:rPr>
          <w:color w:val="000000"/>
        </w:rPr>
        <w:t>кина</w:t>
      </w:r>
      <w:proofErr w:type="spellEnd"/>
      <w:r w:rsidR="00165291">
        <w:rPr>
          <w:color w:val="000000"/>
        </w:rPr>
        <w:t xml:space="preserve"> </w:t>
      </w:r>
      <w:r w:rsidR="0065286D">
        <w:rPr>
          <w:color w:val="000000"/>
        </w:rPr>
        <w:t>М</w:t>
      </w:r>
      <w:r>
        <w:rPr>
          <w:color w:val="000000"/>
        </w:rPr>
        <w:t>.</w:t>
      </w:r>
      <w:r w:rsidR="0065286D">
        <w:rPr>
          <w:color w:val="000000"/>
        </w:rPr>
        <w:t>Ю.</w:t>
      </w:r>
    </w:p>
    <w:p w:rsidR="006D5BC5" w:rsidRDefault="006D5BC5" w:rsidP="006D5BC5">
      <w:pPr>
        <w:pStyle w:val="a3"/>
        <w:shd w:val="clear" w:color="auto" w:fill="auto"/>
        <w:tabs>
          <w:tab w:val="left" w:pos="4557"/>
          <w:tab w:val="left" w:pos="7084"/>
        </w:tabs>
        <w:spacing w:after="2049" w:line="322" w:lineRule="exact"/>
        <w:ind w:left="4000" w:firstLine="0"/>
        <w:jc w:val="both"/>
      </w:pPr>
      <w:r>
        <w:rPr>
          <w:color w:val="000000"/>
        </w:rPr>
        <w:t>«</w:t>
      </w:r>
      <w:r>
        <w:rPr>
          <w:color w:val="000000"/>
        </w:rPr>
        <w:tab/>
        <w:t>»</w:t>
      </w:r>
      <w:r>
        <w:rPr>
          <w:color w:val="000000"/>
        </w:rPr>
        <w:tab/>
        <w:t>20</w:t>
      </w:r>
      <w:r w:rsidR="0065286D">
        <w:rPr>
          <w:color w:val="000000"/>
        </w:rPr>
        <w:t xml:space="preserve">  </w:t>
      </w:r>
      <w:r>
        <w:rPr>
          <w:color w:val="000000"/>
        </w:rPr>
        <w:t xml:space="preserve"> г.</w:t>
      </w:r>
    </w:p>
    <w:p w:rsidR="006D5BC5" w:rsidRDefault="006D5BC5" w:rsidP="006D5BC5">
      <w:pPr>
        <w:pStyle w:val="120"/>
        <w:keepNext/>
        <w:keepLines/>
        <w:shd w:val="clear" w:color="auto" w:fill="auto"/>
        <w:spacing w:before="0" w:after="339" w:line="310" w:lineRule="exact"/>
      </w:pPr>
      <w:bookmarkStart w:id="0" w:name="bookmark10"/>
      <w:r>
        <w:rPr>
          <w:rStyle w:val="12"/>
          <w:color w:val="000000"/>
        </w:rPr>
        <w:t>РАБОЧАЯ ПРОГРАММА УЧЕБНОЙ ДИСЦИПЛИНЫ</w:t>
      </w:r>
      <w:bookmarkEnd w:id="0"/>
    </w:p>
    <w:p w:rsidR="006D5BC5" w:rsidRDefault="006D5BC5" w:rsidP="006D5BC5">
      <w:pPr>
        <w:pStyle w:val="21"/>
        <w:shd w:val="clear" w:color="auto" w:fill="auto"/>
        <w:spacing w:after="0" w:line="270" w:lineRule="exact"/>
        <w:rPr>
          <w:rStyle w:val="20"/>
          <w:color w:val="000000"/>
        </w:rPr>
      </w:pPr>
      <w:r>
        <w:rPr>
          <w:rStyle w:val="20"/>
          <w:color w:val="000000"/>
        </w:rPr>
        <w:t>ОГСЭ</w:t>
      </w:r>
      <w:proofErr w:type="gramStart"/>
      <w:r>
        <w:rPr>
          <w:rStyle w:val="20"/>
          <w:color w:val="000000"/>
        </w:rPr>
        <w:t>.О</w:t>
      </w:r>
      <w:proofErr w:type="gramEnd"/>
      <w:r w:rsidR="00345D8B">
        <w:rPr>
          <w:rStyle w:val="20"/>
          <w:color w:val="000000"/>
        </w:rPr>
        <w:t>6</w:t>
      </w:r>
      <w:r>
        <w:rPr>
          <w:rStyle w:val="20"/>
          <w:color w:val="000000"/>
        </w:rPr>
        <w:t xml:space="preserve"> КУЛЬТУРОЛОГИЯ</w:t>
      </w:r>
    </w:p>
    <w:p w:rsidR="00B10A56" w:rsidRDefault="00B10A56" w:rsidP="006D5BC5">
      <w:pPr>
        <w:pStyle w:val="21"/>
        <w:shd w:val="clear" w:color="auto" w:fill="auto"/>
        <w:spacing w:after="0" w:line="270" w:lineRule="exact"/>
      </w:pPr>
    </w:p>
    <w:p w:rsidR="006D5BC5" w:rsidRDefault="006D5BC5" w:rsidP="006D5BC5">
      <w:pPr>
        <w:pStyle w:val="a3"/>
        <w:shd w:val="clear" w:color="auto" w:fill="auto"/>
        <w:spacing w:line="322" w:lineRule="exact"/>
        <w:ind w:left="260" w:firstLine="0"/>
        <w:jc w:val="center"/>
      </w:pPr>
      <w:r>
        <w:rPr>
          <w:color w:val="000000"/>
        </w:rPr>
        <w:t>основной профессиональной образовательной программы среднего профессионального образования</w:t>
      </w:r>
    </w:p>
    <w:p w:rsidR="00B10A56" w:rsidRPr="00B10A56" w:rsidRDefault="006D5BC5" w:rsidP="00B10A56">
      <w:pPr>
        <w:pStyle w:val="30"/>
        <w:shd w:val="clear" w:color="auto" w:fill="auto"/>
        <w:spacing w:after="120" w:line="269" w:lineRule="exact"/>
        <w:ind w:left="57"/>
        <w:jc w:val="left"/>
        <w:rPr>
          <w:sz w:val="28"/>
          <w:szCs w:val="28"/>
        </w:rPr>
      </w:pPr>
      <w:r w:rsidRPr="00B10A56">
        <w:rPr>
          <w:rStyle w:val="41"/>
          <w:i w:val="0"/>
          <w:color w:val="000000"/>
          <w:sz w:val="28"/>
          <w:szCs w:val="28"/>
        </w:rPr>
        <w:t>по специальности:</w:t>
      </w:r>
      <w:r w:rsidR="00B10A56" w:rsidRPr="00B10A56">
        <w:rPr>
          <w:color w:val="000000"/>
          <w:sz w:val="28"/>
          <w:szCs w:val="28"/>
          <w:shd w:val="clear" w:color="auto" w:fill="FFFFFF"/>
        </w:rPr>
        <w:t xml:space="preserve"> </w:t>
      </w:r>
      <w:r w:rsidR="00B10A56" w:rsidRPr="00B10A56">
        <w:rPr>
          <w:color w:val="000000"/>
          <w:sz w:val="28"/>
          <w:szCs w:val="28"/>
          <w:shd w:val="clear" w:color="auto" w:fill="FFFFFF"/>
        </w:rPr>
        <w:t>23.02.0 «Техническая</w:t>
      </w:r>
      <w:r w:rsidR="00B10A56" w:rsidRPr="00B10A56">
        <w:rPr>
          <w:color w:val="000000"/>
          <w:sz w:val="28"/>
          <w:szCs w:val="28"/>
        </w:rPr>
        <w:t xml:space="preserve"> </w:t>
      </w:r>
      <w:r w:rsidR="00B10A56" w:rsidRPr="00B10A56">
        <w:rPr>
          <w:color w:val="000000"/>
          <w:sz w:val="28"/>
          <w:szCs w:val="28"/>
          <w:shd w:val="clear" w:color="auto" w:fill="FFFFFF"/>
        </w:rPr>
        <w:t xml:space="preserve">эксплуатация подъёмно - транспортных, строительных, дорожных машин </w:t>
      </w:r>
      <w:r w:rsidR="00B10A56" w:rsidRPr="00B10A56">
        <w:rPr>
          <w:rStyle w:val="3"/>
          <w:color w:val="000000"/>
          <w:sz w:val="28"/>
          <w:szCs w:val="28"/>
        </w:rPr>
        <w:t>и оборудования (по отраслям)»</w:t>
      </w:r>
    </w:p>
    <w:p w:rsidR="006D5BC5" w:rsidRPr="00B10A56" w:rsidRDefault="006D5BC5" w:rsidP="006D5BC5">
      <w:pPr>
        <w:pStyle w:val="40"/>
        <w:shd w:val="clear" w:color="auto" w:fill="auto"/>
        <w:spacing w:before="0"/>
        <w:ind w:left="260"/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B10A56" w:rsidRDefault="00B10A56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6D5BC5" w:rsidRDefault="006D5BC5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  <w:r>
        <w:rPr>
          <w:color w:val="000000"/>
        </w:rPr>
        <w:t>г. Ачинск</w:t>
      </w:r>
      <w:r w:rsidR="00D93F1A">
        <w:rPr>
          <w:color w:val="000000"/>
        </w:rPr>
        <w:t>.</w:t>
      </w:r>
      <w:r>
        <w:rPr>
          <w:color w:val="000000"/>
        </w:rPr>
        <w:t xml:space="preserve"> 201</w:t>
      </w:r>
      <w:r w:rsidR="0065286D">
        <w:rPr>
          <w:color w:val="000000"/>
        </w:rPr>
        <w:t>6</w:t>
      </w:r>
      <w:r>
        <w:rPr>
          <w:color w:val="000000"/>
        </w:rPr>
        <w:t xml:space="preserve"> г.</w:t>
      </w:r>
    </w:p>
    <w:p w:rsidR="008D4D34" w:rsidRDefault="008D4D34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D93F1A" w:rsidRDefault="00D93F1A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D93F1A" w:rsidRDefault="00D93F1A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8D4D34" w:rsidRDefault="008D4D34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8D4D34" w:rsidRDefault="008D4D34" w:rsidP="006D5BC5">
      <w:pPr>
        <w:pStyle w:val="a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EE0D52" w:rsidTr="00EE0D52"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8D4D34" w:rsidRDefault="008D4D34" w:rsidP="00EE0D52">
            <w:pPr>
              <w:pStyle w:val="a3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proofErr w:type="gramStart"/>
            <w:r w:rsidRPr="008D4D34">
              <w:rPr>
                <w:sz w:val="22"/>
                <w:szCs w:val="22"/>
              </w:rPr>
              <w:t>Расс</w:t>
            </w:r>
            <w:r w:rsidR="00DC34D3">
              <w:rPr>
                <w:sz w:val="22"/>
                <w:szCs w:val="22"/>
              </w:rPr>
              <w:t>мотрена</w:t>
            </w:r>
            <w:proofErr w:type="gramEnd"/>
            <w:r w:rsidR="00DC34D3">
              <w:rPr>
                <w:sz w:val="22"/>
                <w:szCs w:val="22"/>
              </w:rPr>
              <w:t xml:space="preserve"> на заседании</w:t>
            </w:r>
          </w:p>
          <w:p w:rsidR="00DC34D3" w:rsidRDefault="00DC34D3" w:rsidP="00EE0D52">
            <w:pPr>
              <w:pStyle w:val="a3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методического объединения</w:t>
            </w:r>
          </w:p>
          <w:p w:rsidR="00DC34D3" w:rsidRDefault="00DC34D3" w:rsidP="00EE0D52">
            <w:pPr>
              <w:pStyle w:val="a3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DC34D3" w:rsidRDefault="00DC34D3" w:rsidP="00EE0D52">
            <w:pPr>
              <w:pStyle w:val="a3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DC34D3" w:rsidRDefault="00DC34D3" w:rsidP="00EE0D52">
            <w:pPr>
              <w:pStyle w:val="a3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DC34D3" w:rsidRDefault="00DC34D3" w:rsidP="00EE0D52">
            <w:pPr>
              <w:pStyle w:val="a3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EE0D52" w:rsidRDefault="00EE0D52" w:rsidP="00EE0D52">
            <w:pPr>
              <w:pStyle w:val="a3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«___»____________201___г.</w:t>
            </w:r>
          </w:p>
          <w:p w:rsidR="00EE0D52" w:rsidRPr="008D4D34" w:rsidRDefault="00EE0D52" w:rsidP="00EE0D52">
            <w:pPr>
              <w:pStyle w:val="a3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EE0D52" w:rsidRDefault="00EE0D52" w:rsidP="00EE0D52">
            <w:pPr>
              <w:pStyle w:val="30"/>
              <w:shd w:val="clear" w:color="auto" w:fill="auto"/>
              <w:spacing w:after="120" w:line="269" w:lineRule="exact"/>
              <w:ind w:left="57"/>
              <w:jc w:val="left"/>
            </w:pPr>
            <w:r w:rsidRPr="00EE0D52">
              <w:rPr>
                <w:rStyle w:val="3"/>
                <w:color w:val="000000"/>
              </w:rPr>
              <w:t>Составлена</w:t>
            </w:r>
            <w:r w:rsidRPr="00EE0D52">
              <w:rPr>
                <w:rStyle w:val="3"/>
                <w:color w:val="000000"/>
              </w:rPr>
              <w:tab/>
              <w:t xml:space="preserve">в </w:t>
            </w:r>
            <w:r w:rsidRPr="00EE0D52">
              <w:rPr>
                <w:rStyle w:val="3"/>
                <w:color w:val="000000"/>
              </w:rPr>
              <w:tab/>
              <w:t xml:space="preserve">соответствии с </w:t>
            </w:r>
            <w:r w:rsidRPr="00EE0D52">
              <w:rPr>
                <w:rStyle w:val="3"/>
                <w:color w:val="000000"/>
              </w:rPr>
              <w:tab/>
              <w:t>ФГОС</w:t>
            </w:r>
            <w:r>
              <w:rPr>
                <w:rStyle w:val="3"/>
                <w:color w:val="000000"/>
              </w:rPr>
              <w:t xml:space="preserve"> </w:t>
            </w:r>
            <w:r w:rsidRPr="00EE0D52">
              <w:rPr>
                <w:rStyle w:val="3"/>
                <w:color w:val="000000"/>
              </w:rPr>
              <w:t>по</w:t>
            </w:r>
            <w:r w:rsidRPr="00EE0D52">
              <w:rPr>
                <w:color w:val="000000"/>
              </w:rPr>
              <w:t xml:space="preserve"> </w:t>
            </w:r>
            <w:r w:rsidRPr="00EE0D52">
              <w:rPr>
                <w:color w:val="000000"/>
                <w:shd w:val="clear" w:color="auto" w:fill="FFFFFF"/>
              </w:rPr>
              <w:t>специальности СПО 23.02.0 «Техническая</w:t>
            </w:r>
            <w:r w:rsidRPr="00EE0D52">
              <w:rPr>
                <w:color w:val="000000"/>
              </w:rPr>
              <w:t xml:space="preserve"> </w:t>
            </w:r>
            <w:r w:rsidRPr="00EE0D52">
              <w:rPr>
                <w:color w:val="000000"/>
                <w:shd w:val="clear" w:color="auto" w:fill="FFFFFF"/>
              </w:rPr>
              <w:t>эксплуатация подъёмно - транспортных,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E0D52">
              <w:rPr>
                <w:color w:val="000000"/>
                <w:shd w:val="clear" w:color="auto" w:fill="FFFFFF"/>
              </w:rPr>
              <w:t>строительных, дорожных машин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3"/>
                <w:color w:val="000000"/>
              </w:rPr>
              <w:t>и оборудования (по отраслям)»</w:t>
            </w:r>
          </w:p>
          <w:p w:rsidR="008D4D34" w:rsidRPr="00EE0D52" w:rsidRDefault="008D4D34" w:rsidP="00EE0D52">
            <w:pPr>
              <w:pStyle w:val="a3"/>
              <w:shd w:val="clear" w:color="auto" w:fill="auto"/>
              <w:spacing w:after="0" w:line="27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8D4D34" w:rsidRDefault="008D4D34" w:rsidP="006D5BC5">
      <w:pPr>
        <w:pStyle w:val="a3"/>
        <w:shd w:val="clear" w:color="auto" w:fill="auto"/>
        <w:spacing w:after="0" w:line="270" w:lineRule="exact"/>
        <w:ind w:firstLine="0"/>
        <w:jc w:val="center"/>
      </w:pPr>
    </w:p>
    <w:p w:rsidR="008D4D34" w:rsidRDefault="008D4D34" w:rsidP="006D5BC5">
      <w:pPr>
        <w:pStyle w:val="a3"/>
        <w:shd w:val="clear" w:color="auto" w:fill="auto"/>
        <w:spacing w:after="0" w:line="270" w:lineRule="exact"/>
        <w:ind w:firstLine="0"/>
        <w:jc w:val="center"/>
      </w:pPr>
    </w:p>
    <w:p w:rsidR="008D4D34" w:rsidRDefault="008D4D34" w:rsidP="006D5BC5">
      <w:pPr>
        <w:pStyle w:val="a3"/>
        <w:shd w:val="clear" w:color="auto" w:fill="auto"/>
        <w:spacing w:after="0" w:line="270" w:lineRule="exact"/>
        <w:ind w:firstLine="0"/>
        <w:jc w:val="center"/>
      </w:pPr>
    </w:p>
    <w:p w:rsidR="006D5BC5" w:rsidRDefault="006D5BC5" w:rsidP="006D5BC5">
      <w:pPr>
        <w:pStyle w:val="a3"/>
        <w:shd w:val="clear" w:color="auto" w:fill="auto"/>
        <w:spacing w:after="349"/>
        <w:ind w:left="60" w:right="340" w:firstLine="0"/>
      </w:pPr>
      <w:r>
        <w:rPr>
          <w:rStyle w:val="10"/>
          <w:color w:val="000000"/>
        </w:rPr>
        <w:t xml:space="preserve">Составитель: </w:t>
      </w:r>
      <w:r>
        <w:rPr>
          <w:color w:val="000000"/>
        </w:rPr>
        <w:t>Жуковская Галина Александровна, преподаватель Ачинского колледжа транспорта и сельского хозяйства</w:t>
      </w:r>
    </w:p>
    <w:p w:rsidR="006D5BC5" w:rsidRDefault="006D5BC5" w:rsidP="006D5BC5">
      <w:pPr>
        <w:pStyle w:val="21"/>
        <w:shd w:val="clear" w:color="auto" w:fill="auto"/>
        <w:spacing w:after="0" w:line="270" w:lineRule="exact"/>
        <w:ind w:left="60"/>
        <w:jc w:val="both"/>
      </w:pPr>
      <w:r>
        <w:rPr>
          <w:rStyle w:val="20"/>
          <w:color w:val="000000"/>
        </w:rPr>
        <w:t>Эксперты:</w:t>
      </w:r>
    </w:p>
    <w:p w:rsidR="00EE0D52" w:rsidRDefault="006D5BC5" w:rsidP="00247182">
      <w:pPr>
        <w:pStyle w:val="21"/>
        <w:shd w:val="clear" w:color="auto" w:fill="auto"/>
        <w:tabs>
          <w:tab w:val="left" w:leader="underscore" w:pos="7735"/>
          <w:tab w:val="left" w:leader="underscore" w:pos="7918"/>
        </w:tabs>
        <w:spacing w:after="120" w:line="270" w:lineRule="exact"/>
        <w:ind w:left="60"/>
        <w:jc w:val="both"/>
        <w:rPr>
          <w:rStyle w:val="20"/>
          <w:color w:val="000000"/>
        </w:rPr>
      </w:pPr>
      <w:r>
        <w:rPr>
          <w:rStyle w:val="20"/>
          <w:color w:val="000000"/>
        </w:rPr>
        <w:t>Техническая экспертиза:</w:t>
      </w:r>
      <w:r>
        <w:rPr>
          <w:rStyle w:val="20"/>
          <w:color w:val="000000"/>
        </w:rPr>
        <w:tab/>
      </w:r>
    </w:p>
    <w:p w:rsidR="006D5BC5" w:rsidRDefault="00247182" w:rsidP="00247182">
      <w:pPr>
        <w:pStyle w:val="21"/>
        <w:shd w:val="clear" w:color="auto" w:fill="auto"/>
        <w:tabs>
          <w:tab w:val="left" w:leader="underscore" w:pos="7735"/>
          <w:tab w:val="left" w:leader="underscore" w:pos="7918"/>
        </w:tabs>
        <w:spacing w:after="120" w:line="270" w:lineRule="exact"/>
        <w:ind w:left="60"/>
        <w:jc w:val="both"/>
        <w:rPr>
          <w:rStyle w:val="20"/>
          <w:color w:val="000000"/>
        </w:rPr>
      </w:pPr>
      <w:r>
        <w:rPr>
          <w:rStyle w:val="20"/>
          <w:color w:val="000000"/>
        </w:rPr>
        <w:t>__________________________________________________________________________</w:t>
      </w:r>
    </w:p>
    <w:p w:rsidR="00247182" w:rsidRDefault="00247182" w:rsidP="00247182">
      <w:pPr>
        <w:pStyle w:val="21"/>
        <w:shd w:val="clear" w:color="auto" w:fill="auto"/>
        <w:tabs>
          <w:tab w:val="left" w:leader="underscore" w:pos="7735"/>
          <w:tab w:val="left" w:leader="underscore" w:pos="7918"/>
        </w:tabs>
        <w:spacing w:after="120" w:line="270" w:lineRule="exact"/>
        <w:ind w:left="60"/>
        <w:jc w:val="both"/>
      </w:pPr>
      <w:r>
        <w:rPr>
          <w:rStyle w:val="20"/>
          <w:color w:val="000000"/>
        </w:rPr>
        <w:t>_________________________________________________________________________</w:t>
      </w:r>
    </w:p>
    <w:p w:rsidR="006D5BC5" w:rsidRDefault="006D5BC5" w:rsidP="00247182">
      <w:pPr>
        <w:pStyle w:val="21"/>
        <w:shd w:val="clear" w:color="auto" w:fill="auto"/>
        <w:spacing w:after="120" w:line="270" w:lineRule="exact"/>
        <w:ind w:left="60"/>
        <w:jc w:val="both"/>
        <w:rPr>
          <w:rStyle w:val="20"/>
          <w:color w:val="000000"/>
        </w:rPr>
      </w:pPr>
      <w:r>
        <w:rPr>
          <w:rStyle w:val="20"/>
          <w:color w:val="000000"/>
        </w:rPr>
        <w:t>Содержательная экспертиза:</w:t>
      </w:r>
      <w:r w:rsidR="00247182">
        <w:rPr>
          <w:rStyle w:val="20"/>
          <w:color w:val="000000"/>
        </w:rPr>
        <w:t>_________________________________________________</w:t>
      </w:r>
    </w:p>
    <w:p w:rsidR="00247182" w:rsidRDefault="00247182" w:rsidP="00247182">
      <w:pPr>
        <w:pStyle w:val="21"/>
        <w:shd w:val="clear" w:color="auto" w:fill="auto"/>
        <w:spacing w:after="120" w:line="270" w:lineRule="exact"/>
        <w:ind w:left="60"/>
        <w:jc w:val="both"/>
        <w:rPr>
          <w:rStyle w:val="20"/>
          <w:color w:val="000000"/>
        </w:rPr>
      </w:pPr>
      <w:r>
        <w:rPr>
          <w:rStyle w:val="20"/>
          <w:color w:val="000000"/>
        </w:rPr>
        <w:t>__________________________________________________________________________</w:t>
      </w:r>
    </w:p>
    <w:p w:rsidR="00247182" w:rsidRDefault="00247182" w:rsidP="00247182">
      <w:pPr>
        <w:pStyle w:val="21"/>
        <w:shd w:val="clear" w:color="auto" w:fill="auto"/>
        <w:spacing w:after="120" w:line="270" w:lineRule="exact"/>
        <w:ind w:left="60"/>
        <w:jc w:val="both"/>
        <w:rPr>
          <w:rStyle w:val="20"/>
          <w:color w:val="000000"/>
        </w:rPr>
      </w:pPr>
      <w:r>
        <w:rPr>
          <w:rStyle w:val="20"/>
          <w:color w:val="000000"/>
        </w:rPr>
        <w:t>__________________________________________________________________________</w:t>
      </w:r>
    </w:p>
    <w:p w:rsidR="00247182" w:rsidRDefault="00247182" w:rsidP="006D5BC5">
      <w:pPr>
        <w:pStyle w:val="a3"/>
        <w:shd w:val="clear" w:color="auto" w:fill="auto"/>
        <w:spacing w:after="540" w:line="322" w:lineRule="exact"/>
        <w:ind w:left="60" w:right="1140" w:firstLine="0"/>
        <w:rPr>
          <w:rStyle w:val="10"/>
          <w:color w:val="000000"/>
        </w:rPr>
      </w:pPr>
    </w:p>
    <w:p w:rsidR="00247182" w:rsidRDefault="00247182" w:rsidP="006D5BC5">
      <w:pPr>
        <w:pStyle w:val="a3"/>
        <w:shd w:val="clear" w:color="auto" w:fill="auto"/>
        <w:spacing w:after="540" w:line="322" w:lineRule="exact"/>
        <w:ind w:left="60" w:right="1140" w:firstLine="0"/>
        <w:rPr>
          <w:rStyle w:val="10"/>
          <w:color w:val="000000"/>
        </w:rPr>
      </w:pPr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60" w:right="340" w:firstLine="0"/>
      </w:pPr>
      <w:proofErr w:type="gramStart"/>
      <w:r>
        <w:rPr>
          <w:color w:val="000000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</w:t>
      </w:r>
      <w:proofErr w:type="spellStart"/>
      <w:r>
        <w:rPr>
          <w:color w:val="000000"/>
        </w:rPr>
        <w:t>нормативно</w:t>
      </w:r>
      <w:r>
        <w:rPr>
          <w:color w:val="000000"/>
        </w:rPr>
        <w:softHyphen/>
        <w:t>правового</w:t>
      </w:r>
      <w:proofErr w:type="spellEnd"/>
      <w:r>
        <w:rPr>
          <w:color w:val="000000"/>
        </w:rPr>
        <w:t xml:space="preserve"> регулирования в сфере образования Министерства образования и </w:t>
      </w:r>
      <w:proofErr w:type="spellStart"/>
      <w:r>
        <w:rPr>
          <w:color w:val="000000"/>
        </w:rPr>
        <w:t>ки</w:t>
      </w:r>
      <w:proofErr w:type="spellEnd"/>
      <w:r>
        <w:rPr>
          <w:color w:val="000000"/>
        </w:rPr>
        <w:t xml:space="preserve"> Российской Федерации 27 августа 2009 года.</w:t>
      </w:r>
      <w:proofErr w:type="gramEnd"/>
    </w:p>
    <w:p w:rsidR="00247182" w:rsidRDefault="00247182" w:rsidP="006D5BC5">
      <w:pPr>
        <w:pStyle w:val="21"/>
        <w:shd w:val="clear" w:color="auto" w:fill="auto"/>
        <w:spacing w:after="294" w:line="270" w:lineRule="exact"/>
        <w:ind w:left="3460"/>
        <w:jc w:val="left"/>
        <w:rPr>
          <w:rStyle w:val="20"/>
          <w:color w:val="000000"/>
        </w:rPr>
      </w:pPr>
    </w:p>
    <w:p w:rsidR="0017630C" w:rsidRDefault="0017630C" w:rsidP="006D5BC5">
      <w:pPr>
        <w:pStyle w:val="21"/>
        <w:shd w:val="clear" w:color="auto" w:fill="auto"/>
        <w:spacing w:after="294" w:line="270" w:lineRule="exact"/>
        <w:ind w:left="3460"/>
        <w:jc w:val="left"/>
        <w:rPr>
          <w:rStyle w:val="20"/>
          <w:color w:val="000000"/>
        </w:rPr>
      </w:pPr>
    </w:p>
    <w:p w:rsidR="00B10A56" w:rsidRDefault="00B10A56" w:rsidP="006D5BC5">
      <w:pPr>
        <w:pStyle w:val="21"/>
        <w:shd w:val="clear" w:color="auto" w:fill="auto"/>
        <w:spacing w:after="294" w:line="270" w:lineRule="exact"/>
        <w:ind w:left="3460"/>
        <w:jc w:val="left"/>
        <w:rPr>
          <w:rStyle w:val="20"/>
          <w:color w:val="000000"/>
        </w:rPr>
      </w:pPr>
    </w:p>
    <w:p w:rsidR="00B10A56" w:rsidRDefault="00B10A56" w:rsidP="006D5BC5">
      <w:pPr>
        <w:pStyle w:val="21"/>
        <w:shd w:val="clear" w:color="auto" w:fill="auto"/>
        <w:spacing w:after="294" w:line="270" w:lineRule="exact"/>
        <w:ind w:left="3460"/>
        <w:jc w:val="left"/>
        <w:rPr>
          <w:rStyle w:val="20"/>
          <w:color w:val="000000"/>
        </w:rPr>
      </w:pPr>
    </w:p>
    <w:p w:rsidR="00B10A56" w:rsidRDefault="00B10A56" w:rsidP="006D5BC5">
      <w:pPr>
        <w:pStyle w:val="21"/>
        <w:shd w:val="clear" w:color="auto" w:fill="auto"/>
        <w:spacing w:after="294" w:line="270" w:lineRule="exact"/>
        <w:ind w:left="3460"/>
        <w:jc w:val="left"/>
        <w:rPr>
          <w:rStyle w:val="20"/>
          <w:color w:val="000000"/>
        </w:rPr>
      </w:pPr>
    </w:p>
    <w:p w:rsidR="00B10A56" w:rsidRDefault="00B10A56" w:rsidP="006D5BC5">
      <w:pPr>
        <w:pStyle w:val="21"/>
        <w:shd w:val="clear" w:color="auto" w:fill="auto"/>
        <w:spacing w:after="294" w:line="270" w:lineRule="exact"/>
        <w:ind w:left="3460"/>
        <w:jc w:val="left"/>
        <w:rPr>
          <w:rStyle w:val="20"/>
          <w:color w:val="000000"/>
        </w:rPr>
      </w:pPr>
    </w:p>
    <w:p w:rsidR="006D5BC5" w:rsidRDefault="006D5BC5" w:rsidP="006D5BC5">
      <w:pPr>
        <w:pStyle w:val="21"/>
        <w:shd w:val="clear" w:color="auto" w:fill="auto"/>
        <w:spacing w:after="294" w:line="270" w:lineRule="exact"/>
        <w:ind w:left="3460"/>
        <w:jc w:val="left"/>
      </w:pPr>
      <w:r>
        <w:rPr>
          <w:rStyle w:val="20"/>
          <w:color w:val="000000"/>
        </w:rPr>
        <w:lastRenderedPageBreak/>
        <w:t>СОДЕРЖАНИЕ</w:t>
      </w:r>
    </w:p>
    <w:p w:rsidR="006D5BC5" w:rsidRDefault="006D5BC5" w:rsidP="006D5BC5">
      <w:pPr>
        <w:pStyle w:val="a3"/>
        <w:numPr>
          <w:ilvl w:val="0"/>
          <w:numId w:val="1"/>
        </w:numPr>
        <w:shd w:val="clear" w:color="auto" w:fill="auto"/>
        <w:tabs>
          <w:tab w:val="left" w:pos="343"/>
        </w:tabs>
        <w:spacing w:after="0" w:line="322" w:lineRule="exact"/>
        <w:ind w:left="20" w:right="20" w:firstLine="0"/>
        <w:jc w:val="both"/>
      </w:pPr>
      <w:r>
        <w:rPr>
          <w:color w:val="000000"/>
        </w:rPr>
        <w:t>ПАСПОРТ ПРОГРАММЫ УЧЕБНОЙ ДИСЦИПЛИНЫ «КУЛЬТУРОЛО</w:t>
      </w:r>
      <w:r>
        <w:rPr>
          <w:color w:val="000000"/>
        </w:rPr>
        <w:softHyphen/>
        <w:t>ГИЯ»</w:t>
      </w:r>
    </w:p>
    <w:p w:rsidR="006D5BC5" w:rsidRDefault="006D5BC5" w:rsidP="006D5BC5">
      <w:pPr>
        <w:pStyle w:val="a3"/>
        <w:numPr>
          <w:ilvl w:val="1"/>
          <w:numId w:val="1"/>
        </w:numPr>
        <w:shd w:val="clear" w:color="auto" w:fill="auto"/>
        <w:tabs>
          <w:tab w:val="left" w:pos="801"/>
        </w:tabs>
        <w:spacing w:after="0" w:line="322" w:lineRule="exact"/>
        <w:ind w:left="320" w:firstLine="0"/>
        <w:jc w:val="both"/>
      </w:pPr>
      <w:r>
        <w:rPr>
          <w:color w:val="000000"/>
        </w:rPr>
        <w:t>Область применения программы</w:t>
      </w:r>
    </w:p>
    <w:p w:rsidR="006D5BC5" w:rsidRDefault="006D5BC5" w:rsidP="006D5BC5">
      <w:pPr>
        <w:pStyle w:val="a3"/>
        <w:numPr>
          <w:ilvl w:val="1"/>
          <w:numId w:val="1"/>
        </w:numPr>
        <w:shd w:val="clear" w:color="auto" w:fill="auto"/>
        <w:tabs>
          <w:tab w:val="left" w:pos="801"/>
        </w:tabs>
        <w:spacing w:after="0" w:line="346" w:lineRule="exact"/>
        <w:ind w:left="20" w:right="20" w:firstLine="280"/>
      </w:pPr>
      <w:r>
        <w:rPr>
          <w:color w:val="000000"/>
        </w:rPr>
        <w:t>Место дисциплины в структуре основной профессиональной образова</w:t>
      </w:r>
      <w:r>
        <w:rPr>
          <w:color w:val="000000"/>
        </w:rPr>
        <w:softHyphen/>
        <w:t>тельной программы</w:t>
      </w:r>
    </w:p>
    <w:p w:rsidR="006D5BC5" w:rsidRDefault="006D5BC5" w:rsidP="006D5BC5">
      <w:pPr>
        <w:pStyle w:val="a3"/>
        <w:numPr>
          <w:ilvl w:val="1"/>
          <w:numId w:val="1"/>
        </w:numPr>
        <w:shd w:val="clear" w:color="auto" w:fill="auto"/>
        <w:tabs>
          <w:tab w:val="left" w:pos="801"/>
        </w:tabs>
        <w:spacing w:after="0" w:line="336" w:lineRule="exact"/>
        <w:ind w:left="20" w:right="20" w:firstLine="280"/>
      </w:pPr>
      <w:r>
        <w:rPr>
          <w:color w:val="000000"/>
        </w:rPr>
        <w:t>Цели и задачи дисциплины, требования к результатам освоения дисцип</w:t>
      </w:r>
      <w:r>
        <w:rPr>
          <w:color w:val="000000"/>
        </w:rPr>
        <w:softHyphen/>
        <w:t>лины</w:t>
      </w:r>
    </w:p>
    <w:p w:rsidR="006D5BC5" w:rsidRDefault="006D5BC5" w:rsidP="006D5BC5">
      <w:pPr>
        <w:pStyle w:val="a3"/>
        <w:numPr>
          <w:ilvl w:val="1"/>
          <w:numId w:val="1"/>
        </w:numPr>
        <w:shd w:val="clear" w:color="auto" w:fill="auto"/>
        <w:tabs>
          <w:tab w:val="left" w:pos="801"/>
        </w:tabs>
        <w:spacing w:after="0" w:line="322" w:lineRule="exact"/>
        <w:ind w:left="320" w:firstLine="0"/>
        <w:jc w:val="both"/>
      </w:pPr>
      <w:r>
        <w:rPr>
          <w:color w:val="000000"/>
        </w:rPr>
        <w:t>Количество часов, отводимое на освоение программы дисциплины</w:t>
      </w:r>
    </w:p>
    <w:p w:rsidR="006D5BC5" w:rsidRDefault="006D5BC5" w:rsidP="006D5BC5">
      <w:pPr>
        <w:pStyle w:val="a3"/>
        <w:numPr>
          <w:ilvl w:val="0"/>
          <w:numId w:val="1"/>
        </w:numPr>
        <w:shd w:val="clear" w:color="auto" w:fill="auto"/>
        <w:tabs>
          <w:tab w:val="left" w:pos="343"/>
        </w:tabs>
        <w:spacing w:after="0" w:line="322" w:lineRule="exact"/>
        <w:ind w:left="20" w:firstLine="0"/>
        <w:jc w:val="both"/>
      </w:pPr>
      <w:r>
        <w:rPr>
          <w:color w:val="000000"/>
        </w:rPr>
        <w:t>СТРУКТУРА И СОДЕРЖАНИЕ УЧЕБНОЙ ДИСЦИПЛИНЫ</w:t>
      </w:r>
    </w:p>
    <w:p w:rsidR="006D5BC5" w:rsidRDefault="006D5BC5" w:rsidP="006D5BC5">
      <w:pPr>
        <w:pStyle w:val="a3"/>
        <w:numPr>
          <w:ilvl w:val="1"/>
          <w:numId w:val="1"/>
        </w:numPr>
        <w:shd w:val="clear" w:color="auto" w:fill="auto"/>
        <w:tabs>
          <w:tab w:val="left" w:pos="801"/>
        </w:tabs>
        <w:spacing w:after="0" w:line="322" w:lineRule="exact"/>
        <w:ind w:left="320" w:firstLine="0"/>
        <w:jc w:val="both"/>
      </w:pPr>
      <w:r>
        <w:rPr>
          <w:color w:val="000000"/>
        </w:rPr>
        <w:t>Объем учебной дисциплины и виды учебной работы</w:t>
      </w:r>
    </w:p>
    <w:p w:rsidR="006D5BC5" w:rsidRDefault="006D5BC5" w:rsidP="006D5BC5">
      <w:pPr>
        <w:pStyle w:val="a3"/>
        <w:numPr>
          <w:ilvl w:val="1"/>
          <w:numId w:val="1"/>
        </w:numPr>
        <w:shd w:val="clear" w:color="auto" w:fill="auto"/>
        <w:tabs>
          <w:tab w:val="left" w:pos="801"/>
        </w:tabs>
        <w:spacing w:after="0" w:line="322" w:lineRule="exact"/>
        <w:ind w:left="20" w:right="20" w:firstLine="280"/>
      </w:pPr>
      <w:r>
        <w:rPr>
          <w:color w:val="000000"/>
        </w:rPr>
        <w:t>Тематический план и содержание учебной дисциплины «КУЛЬТУРОЛО</w:t>
      </w:r>
      <w:r>
        <w:rPr>
          <w:color w:val="000000"/>
        </w:rPr>
        <w:softHyphen/>
        <w:t>ГИЯ»</w:t>
      </w:r>
    </w:p>
    <w:p w:rsidR="006D5BC5" w:rsidRDefault="006D5BC5" w:rsidP="006D5BC5">
      <w:pPr>
        <w:pStyle w:val="a3"/>
        <w:numPr>
          <w:ilvl w:val="0"/>
          <w:numId w:val="1"/>
        </w:numPr>
        <w:shd w:val="clear" w:color="auto" w:fill="auto"/>
        <w:tabs>
          <w:tab w:val="left" w:pos="343"/>
        </w:tabs>
        <w:spacing w:after="0" w:line="322" w:lineRule="exact"/>
        <w:ind w:left="20" w:right="20" w:firstLine="0"/>
        <w:jc w:val="both"/>
      </w:pPr>
      <w:r>
        <w:rPr>
          <w:color w:val="000000"/>
        </w:rPr>
        <w:t>УСЛОВИЯ РЕАЛИЗАЦИИ ПРОГРАММЫ ДИСЦИПЛИНЫ «КУЛЬТУРО</w:t>
      </w:r>
      <w:r>
        <w:rPr>
          <w:color w:val="000000"/>
        </w:rPr>
        <w:softHyphen/>
        <w:t>ЛОГИЯ»</w:t>
      </w:r>
    </w:p>
    <w:p w:rsidR="006D5BC5" w:rsidRDefault="006D5BC5" w:rsidP="006D5BC5">
      <w:pPr>
        <w:pStyle w:val="a3"/>
        <w:numPr>
          <w:ilvl w:val="1"/>
          <w:numId w:val="1"/>
        </w:numPr>
        <w:shd w:val="clear" w:color="auto" w:fill="auto"/>
        <w:tabs>
          <w:tab w:val="left" w:pos="801"/>
        </w:tabs>
        <w:spacing w:after="0" w:line="322" w:lineRule="exact"/>
        <w:ind w:left="320" w:firstLine="0"/>
        <w:jc w:val="both"/>
      </w:pPr>
      <w:r>
        <w:rPr>
          <w:color w:val="000000"/>
        </w:rPr>
        <w:t>Материально-техническое оснащение</w:t>
      </w:r>
    </w:p>
    <w:p w:rsidR="006D5BC5" w:rsidRDefault="006D5BC5" w:rsidP="006D5BC5">
      <w:pPr>
        <w:pStyle w:val="a3"/>
        <w:numPr>
          <w:ilvl w:val="1"/>
          <w:numId w:val="1"/>
        </w:numPr>
        <w:shd w:val="clear" w:color="auto" w:fill="auto"/>
        <w:tabs>
          <w:tab w:val="left" w:pos="801"/>
        </w:tabs>
        <w:spacing w:after="0" w:line="322" w:lineRule="exact"/>
        <w:ind w:left="320" w:firstLine="0"/>
        <w:jc w:val="both"/>
      </w:pPr>
      <w:r>
        <w:rPr>
          <w:color w:val="000000"/>
        </w:rPr>
        <w:t>Информационное обеспечение обучения</w:t>
      </w:r>
    </w:p>
    <w:p w:rsidR="006D5BC5" w:rsidRDefault="006D5BC5" w:rsidP="006D5BC5">
      <w:pPr>
        <w:pStyle w:val="a3"/>
        <w:numPr>
          <w:ilvl w:val="0"/>
          <w:numId w:val="1"/>
        </w:numPr>
        <w:shd w:val="clear" w:color="auto" w:fill="auto"/>
        <w:tabs>
          <w:tab w:val="left" w:pos="343"/>
        </w:tabs>
        <w:spacing w:after="0" w:line="322" w:lineRule="exact"/>
        <w:ind w:left="20" w:right="820" w:firstLine="0"/>
      </w:pPr>
      <w:r>
        <w:rPr>
          <w:color w:val="000000"/>
        </w:rPr>
        <w:t>КОНТРОЛЬ И ОЦЕНКА РЕЗУЛЬТАТОВ ОСВОЕНИЯ ДИСЦИПЛИНЫ Приложение 2. Технологии формирования' общих компетенций</w:t>
      </w:r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20" w:firstLine="0"/>
        <w:jc w:val="both"/>
        <w:sectPr w:rsidR="006D5BC5" w:rsidSect="0017630C"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  <w:r>
        <w:rPr>
          <w:color w:val="000000"/>
        </w:rPr>
        <w:t>Лист изменений и дополнений, внесенных в рабочую программу</w:t>
      </w: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17630C" w:rsidRDefault="0017630C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711BD5" w:rsidRDefault="00711BD5" w:rsidP="006D5BC5">
      <w:pPr>
        <w:pStyle w:val="21"/>
        <w:shd w:val="clear" w:color="auto" w:fill="auto"/>
        <w:spacing w:after="0" w:line="270" w:lineRule="exact"/>
        <w:ind w:left="80"/>
        <w:rPr>
          <w:rStyle w:val="20"/>
          <w:color w:val="000000"/>
        </w:rPr>
      </w:pPr>
    </w:p>
    <w:p w:rsidR="006D5BC5" w:rsidRDefault="006D5BC5" w:rsidP="006D5BC5">
      <w:pPr>
        <w:pStyle w:val="21"/>
        <w:shd w:val="clear" w:color="auto" w:fill="auto"/>
        <w:spacing w:after="0" w:line="270" w:lineRule="exact"/>
        <w:ind w:left="80"/>
      </w:pPr>
      <w:r>
        <w:rPr>
          <w:rStyle w:val="20"/>
          <w:color w:val="000000"/>
        </w:rPr>
        <w:lastRenderedPageBreak/>
        <w:t>1. ПАСПОРТ ПРОГРАММЫ УЧЕБНОЙ ДИСЦИПЛИНЫ</w:t>
      </w:r>
    </w:p>
    <w:p w:rsidR="006D5BC5" w:rsidRDefault="006D5BC5" w:rsidP="006D5BC5">
      <w:pPr>
        <w:pStyle w:val="32"/>
        <w:keepNext/>
        <w:keepLines/>
        <w:shd w:val="clear" w:color="auto" w:fill="auto"/>
        <w:spacing w:before="0" w:after="328" w:line="270" w:lineRule="exact"/>
        <w:ind w:left="80"/>
      </w:pPr>
      <w:bookmarkStart w:id="1" w:name="bookmark11"/>
      <w:r>
        <w:rPr>
          <w:rStyle w:val="31"/>
          <w:color w:val="000000"/>
        </w:rPr>
        <w:t>Культурология</w:t>
      </w:r>
      <w:bookmarkEnd w:id="1"/>
    </w:p>
    <w:p w:rsidR="006D5BC5" w:rsidRDefault="006D5BC5" w:rsidP="006D5BC5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0" w:line="270" w:lineRule="exact"/>
        <w:ind w:left="40"/>
        <w:jc w:val="both"/>
      </w:pPr>
      <w:bookmarkStart w:id="2" w:name="bookmark12"/>
      <w:r>
        <w:rPr>
          <w:rStyle w:val="31"/>
          <w:color w:val="000000"/>
        </w:rPr>
        <w:t>Область применения программы</w:t>
      </w:r>
      <w:bookmarkEnd w:id="2"/>
    </w:p>
    <w:p w:rsidR="006D5BC5" w:rsidRDefault="006D5BC5" w:rsidP="006D5BC5">
      <w:pPr>
        <w:pStyle w:val="a3"/>
        <w:shd w:val="clear" w:color="auto" w:fill="auto"/>
        <w:spacing w:after="285" w:line="326" w:lineRule="exact"/>
        <w:ind w:left="40" w:right="80" w:firstLine="0"/>
        <w:jc w:val="both"/>
      </w:pPr>
      <w:r>
        <w:rPr>
          <w:color w:val="000000"/>
        </w:rPr>
        <w:t>Рабочая программа учебной дисциплины является частью основной профессио</w:t>
      </w:r>
      <w:r>
        <w:rPr>
          <w:color w:val="000000"/>
        </w:rPr>
        <w:softHyphen/>
        <w:t>нальной образовательной программы Ачинского колледжа транспорта и сель</w:t>
      </w:r>
      <w:r>
        <w:rPr>
          <w:color w:val="000000"/>
        </w:rPr>
        <w:softHyphen/>
        <w:t>ского хозяйства в соответствии с ФГОС по специальности среднего профессио</w:t>
      </w:r>
      <w:r>
        <w:rPr>
          <w:color w:val="000000"/>
        </w:rPr>
        <w:softHyphen/>
        <w:t xml:space="preserve">нального образования 23.02.04 «Техническая эксплуатация </w:t>
      </w:r>
      <w:proofErr w:type="spellStart"/>
      <w:r>
        <w:rPr>
          <w:color w:val="000000"/>
        </w:rPr>
        <w:t>подъемно</w:t>
      </w:r>
      <w:r>
        <w:rPr>
          <w:color w:val="000000"/>
        </w:rPr>
        <w:softHyphen/>
        <w:t>транспортных</w:t>
      </w:r>
      <w:proofErr w:type="spellEnd"/>
      <w:r>
        <w:rPr>
          <w:color w:val="000000"/>
        </w:rPr>
        <w:t>, строительных, дорожных машин и оборудования (по отраслям)»</w:t>
      </w:r>
    </w:p>
    <w:p w:rsidR="006D5BC5" w:rsidRDefault="006D5BC5" w:rsidP="006D5BC5">
      <w:pPr>
        <w:pStyle w:val="a3"/>
        <w:shd w:val="clear" w:color="auto" w:fill="auto"/>
        <w:spacing w:after="307" w:line="270" w:lineRule="exact"/>
        <w:ind w:left="40" w:firstLine="0"/>
        <w:jc w:val="both"/>
      </w:pPr>
      <w:r>
        <w:rPr>
          <w:color w:val="000000"/>
        </w:rPr>
        <w:t>Рабочая программа составляется для очной и заочной форм обучения.</w:t>
      </w:r>
    </w:p>
    <w:p w:rsidR="006D5BC5" w:rsidRDefault="006D5BC5" w:rsidP="006D5BC5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0" w:line="326" w:lineRule="exact"/>
        <w:ind w:left="40" w:right="80"/>
        <w:jc w:val="both"/>
      </w:pPr>
      <w:bookmarkStart w:id="3" w:name="bookmark13"/>
      <w:r>
        <w:rPr>
          <w:rStyle w:val="31"/>
          <w:color w:val="000000"/>
        </w:rPr>
        <w:t>Место дисциплины в структуре основной профессиональной образова</w:t>
      </w:r>
      <w:r>
        <w:rPr>
          <w:rStyle w:val="31"/>
          <w:color w:val="000000"/>
        </w:rPr>
        <w:softHyphen/>
        <w:t>тельной программы</w:t>
      </w:r>
      <w:bookmarkEnd w:id="3"/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40" w:right="80" w:firstLine="0"/>
        <w:jc w:val="both"/>
      </w:pPr>
      <w:r>
        <w:rPr>
          <w:color w:val="000000"/>
        </w:rPr>
        <w:t>Программа относится к циклу общих гуманитарных и социально-экономических дисциплин</w:t>
      </w:r>
    </w:p>
    <w:p w:rsidR="006D5BC5" w:rsidRDefault="006D5BC5" w:rsidP="006D5BC5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0" w:line="322" w:lineRule="exact"/>
        <w:ind w:left="40" w:right="80"/>
        <w:jc w:val="both"/>
      </w:pPr>
      <w:bookmarkStart w:id="4" w:name="bookmark14"/>
      <w:r>
        <w:rPr>
          <w:rStyle w:val="31"/>
          <w:color w:val="000000"/>
        </w:rPr>
        <w:t>Цели и задачи дисциплины - требования к результатам освоения дис</w:t>
      </w:r>
      <w:r>
        <w:rPr>
          <w:rStyle w:val="31"/>
          <w:color w:val="000000"/>
        </w:rPr>
        <w:softHyphen/>
        <w:t>циплины:</w:t>
      </w:r>
      <w:bookmarkEnd w:id="4"/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40" w:right="80" w:firstLine="720"/>
      </w:pPr>
      <w:r>
        <w:rPr>
          <w:color w:val="000000"/>
        </w:rPr>
        <w:t xml:space="preserve">В результате освоения дисциплины обучающийся должен уметь: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риентироваться в общих проблемах культуры, познания ценностей, смысла жизни как основе формирования культуры будущего специалиста;</w:t>
      </w:r>
    </w:p>
    <w:p w:rsidR="006D5BC5" w:rsidRDefault="006D5BC5" w:rsidP="006D5BC5">
      <w:pPr>
        <w:pStyle w:val="a3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322" w:lineRule="exact"/>
        <w:ind w:left="40" w:right="80" w:firstLine="720"/>
        <w:jc w:val="both"/>
      </w:pPr>
      <w:r>
        <w:rPr>
          <w:color w:val="000000"/>
        </w:rPr>
        <w:t>понимать и уметь объяснить феномен культуры, ее роль в человеческой жизнедеятельности, иметь представления о способах приобретения, хранения и передачи базисных ценностей культуры;</w:t>
      </w:r>
    </w:p>
    <w:p w:rsidR="006D5BC5" w:rsidRDefault="006D5BC5" w:rsidP="006D5BC5">
      <w:pPr>
        <w:pStyle w:val="a3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322" w:lineRule="exact"/>
        <w:ind w:left="40" w:right="80" w:firstLine="720"/>
        <w:jc w:val="both"/>
      </w:pPr>
      <w:r>
        <w:rPr>
          <w:color w:val="000000"/>
        </w:rPr>
        <w:t>заботиться о сохранении и приумножении национального культурного наследия;</w:t>
      </w:r>
    </w:p>
    <w:p w:rsidR="006D5BC5" w:rsidRDefault="006D5BC5" w:rsidP="006D5BC5">
      <w:pPr>
        <w:pStyle w:val="a3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322" w:lineRule="exact"/>
        <w:ind w:left="40" w:firstLine="720"/>
        <w:jc w:val="both"/>
      </w:pPr>
      <w:r>
        <w:rPr>
          <w:color w:val="000000"/>
        </w:rPr>
        <w:t>уметь оценивать достижения культуры на основе знаний.</w:t>
      </w:r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40" w:firstLine="720"/>
        <w:jc w:val="both"/>
      </w:pPr>
      <w:r>
        <w:rPr>
          <w:color w:val="000000"/>
        </w:rPr>
        <w:t>В результате освоения дисциплины обучающийся должен знать:</w:t>
      </w:r>
    </w:p>
    <w:p w:rsidR="006D5BC5" w:rsidRDefault="006D5BC5" w:rsidP="006D5BC5">
      <w:pPr>
        <w:pStyle w:val="a3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322" w:lineRule="exact"/>
        <w:ind w:left="40" w:firstLine="720"/>
        <w:jc w:val="both"/>
      </w:pPr>
      <w:r>
        <w:rPr>
          <w:color w:val="000000"/>
        </w:rPr>
        <w:t>понятие культура, сущность и предназначение культуры;</w:t>
      </w:r>
    </w:p>
    <w:p w:rsidR="006D5BC5" w:rsidRDefault="006D5BC5" w:rsidP="006D5BC5">
      <w:pPr>
        <w:pStyle w:val="a3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322" w:lineRule="exact"/>
        <w:ind w:left="40" w:firstLine="720"/>
        <w:jc w:val="both"/>
      </w:pPr>
      <w:r>
        <w:rPr>
          <w:color w:val="000000"/>
        </w:rPr>
        <w:t>основные школы и концепции культурологии;</w:t>
      </w:r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40" w:firstLine="720"/>
        <w:jc w:val="both"/>
      </w:pPr>
      <w:r>
        <w:rPr>
          <w:color w:val="000000"/>
        </w:rPr>
        <w:t>-формы и типы культур;</w:t>
      </w:r>
    </w:p>
    <w:p w:rsidR="006D5BC5" w:rsidRDefault="006D5BC5" w:rsidP="006D5BC5">
      <w:pPr>
        <w:pStyle w:val="a3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322" w:lineRule="exact"/>
        <w:ind w:left="40" w:right="80" w:firstLine="720"/>
        <w:jc w:val="both"/>
      </w:pPr>
      <w:r>
        <w:rPr>
          <w:color w:val="000000"/>
        </w:rPr>
        <w:t>основные культурно-исторические центры и регионы мира, закономерности их функционирования и развития;</w:t>
      </w:r>
    </w:p>
    <w:p w:rsidR="006D5BC5" w:rsidRDefault="006D5BC5" w:rsidP="006D5BC5">
      <w:pPr>
        <w:pStyle w:val="a3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322" w:lineRule="exact"/>
        <w:ind w:left="40" w:firstLine="720"/>
        <w:jc w:val="both"/>
      </w:pPr>
      <w:r>
        <w:rPr>
          <w:color w:val="000000"/>
        </w:rPr>
        <w:t>историю культуры России, ее место в системе мировой культуры;</w:t>
      </w:r>
    </w:p>
    <w:p w:rsidR="006D5BC5" w:rsidRDefault="006D5BC5" w:rsidP="006D5BC5">
      <w:pPr>
        <w:pStyle w:val="a3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322" w:lineRule="exact"/>
        <w:ind w:left="40" w:right="80" w:firstLine="720"/>
        <w:jc w:val="both"/>
      </w:pPr>
      <w:r>
        <w:rPr>
          <w:color w:val="000000"/>
        </w:rPr>
        <w:t>условия формирования личности и ответственности за сохранение куль</w:t>
      </w:r>
      <w:r>
        <w:rPr>
          <w:color w:val="000000"/>
        </w:rPr>
        <w:softHyphen/>
        <w:t>туры, социальных и этических проблем, связанных с развитием и использовани</w:t>
      </w:r>
      <w:r>
        <w:rPr>
          <w:color w:val="000000"/>
        </w:rPr>
        <w:softHyphen/>
        <w:t>ем достижений науки и техники;</w:t>
      </w:r>
    </w:p>
    <w:p w:rsidR="006D5BC5" w:rsidRDefault="006D5BC5" w:rsidP="006D5BC5">
      <w:pPr>
        <w:pStyle w:val="a3"/>
        <w:numPr>
          <w:ilvl w:val="0"/>
          <w:numId w:val="3"/>
        </w:numPr>
        <w:shd w:val="clear" w:color="auto" w:fill="auto"/>
        <w:tabs>
          <w:tab w:val="left" w:pos="926"/>
        </w:tabs>
        <w:spacing w:after="149" w:line="322" w:lineRule="exact"/>
        <w:ind w:left="40" w:firstLine="720"/>
        <w:jc w:val="both"/>
      </w:pPr>
      <w:r>
        <w:rPr>
          <w:color w:val="000000"/>
        </w:rPr>
        <w:t>достижения культуры родного края.</w:t>
      </w:r>
    </w:p>
    <w:p w:rsidR="006D5BC5" w:rsidRDefault="006D5BC5" w:rsidP="006D5BC5">
      <w:pPr>
        <w:pStyle w:val="50"/>
        <w:shd w:val="clear" w:color="auto" w:fill="auto"/>
        <w:spacing w:before="0" w:line="210" w:lineRule="exact"/>
        <w:ind w:left="5820"/>
      </w:pPr>
      <w:r>
        <w:rPr>
          <w:rStyle w:val="5"/>
          <w:noProof w:val="0"/>
          <w:color w:val="000000"/>
        </w:rPr>
        <w:t>/</w:t>
      </w:r>
    </w:p>
    <w:p w:rsidR="006D5BC5" w:rsidRDefault="006D5BC5" w:rsidP="006D5BC5">
      <w:pPr>
        <w:pStyle w:val="a3"/>
        <w:shd w:val="clear" w:color="auto" w:fill="auto"/>
        <w:spacing w:after="310" w:line="270" w:lineRule="exact"/>
        <w:ind w:left="40" w:firstLine="0"/>
        <w:jc w:val="both"/>
      </w:pPr>
      <w:r>
        <w:rPr>
          <w:rStyle w:val="10"/>
          <w:color w:val="000000"/>
        </w:rPr>
        <w:t xml:space="preserve">Вариативная часть </w:t>
      </w:r>
      <w:r>
        <w:rPr>
          <w:color w:val="000000"/>
        </w:rPr>
        <w:t>- не предусмотрено.</w:t>
      </w:r>
    </w:p>
    <w:p w:rsidR="006D5BC5" w:rsidRDefault="006D5BC5" w:rsidP="006D5BC5">
      <w:pPr>
        <w:pStyle w:val="a3"/>
        <w:shd w:val="clear" w:color="auto" w:fill="auto"/>
        <w:spacing w:after="0" w:line="317" w:lineRule="exact"/>
        <w:ind w:left="40" w:right="80" w:firstLine="460"/>
      </w:pPr>
      <w:r>
        <w:rPr>
          <w:color w:val="000000"/>
        </w:rPr>
        <w:t>В процессе освоения дисциплины у студентов должны сформироваться об</w:t>
      </w:r>
      <w:r>
        <w:rPr>
          <w:color w:val="000000"/>
        </w:rPr>
        <w:softHyphen/>
        <w:t>щие компетенции:</w:t>
      </w:r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20" w:right="40" w:firstLine="420"/>
        <w:jc w:val="both"/>
      </w:pPr>
      <w:r>
        <w:rPr>
          <w:color w:val="000000"/>
          <w:lang w:val="en-US"/>
        </w:rPr>
        <w:t>OK</w:t>
      </w:r>
      <w:r w:rsidRPr="005B3470">
        <w:rPr>
          <w:color w:val="000000"/>
        </w:rPr>
        <w:t xml:space="preserve"> 1. </w:t>
      </w:r>
      <w:r>
        <w:rPr>
          <w:color w:val="000000"/>
        </w:rPr>
        <w:t>Понимать сущность и социальную значимость своей будущей профес</w:t>
      </w:r>
      <w:r>
        <w:rPr>
          <w:color w:val="000000"/>
        </w:rPr>
        <w:softHyphen/>
        <w:t>сии, проявлять к ней устойчивый интерес.</w:t>
      </w:r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20" w:right="40" w:firstLine="420"/>
        <w:jc w:val="both"/>
      </w:pPr>
      <w:r>
        <w:rPr>
          <w:color w:val="000000"/>
        </w:rPr>
        <w:t>ОК 2. Организовывать собственную деятельность, определять методы ре</w:t>
      </w:r>
      <w:r>
        <w:rPr>
          <w:color w:val="000000"/>
        </w:rPr>
        <w:softHyphen/>
        <w:t>шения профессиональных задач, оценивать их эффективность и качество.</w:t>
      </w:r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20" w:firstLine="420"/>
        <w:jc w:val="both"/>
      </w:pPr>
      <w:r>
        <w:rPr>
          <w:color w:val="000000"/>
        </w:rPr>
        <w:lastRenderedPageBreak/>
        <w:t>ОК 3. Оценивать риски и принимать решения в нестандартных ситуациях.</w:t>
      </w:r>
    </w:p>
    <w:p w:rsidR="006D5BC5" w:rsidRDefault="006D5BC5" w:rsidP="006D5BC5">
      <w:pPr>
        <w:pStyle w:val="a3"/>
        <w:shd w:val="clear" w:color="auto" w:fill="auto"/>
        <w:spacing w:after="0"/>
        <w:ind w:left="20" w:right="40" w:firstLine="420"/>
        <w:jc w:val="both"/>
      </w:pPr>
      <w:r>
        <w:rPr>
          <w:color w:val="000000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5BC5" w:rsidRDefault="006D5BC5" w:rsidP="006D5BC5">
      <w:pPr>
        <w:pStyle w:val="a3"/>
        <w:shd w:val="clear" w:color="auto" w:fill="auto"/>
        <w:spacing w:after="0" w:line="326" w:lineRule="exact"/>
        <w:ind w:left="20" w:right="40" w:firstLine="420"/>
        <w:jc w:val="both"/>
      </w:pPr>
      <w:r>
        <w:rPr>
          <w:color w:val="000000"/>
        </w:rPr>
        <w:t>ОК 5. Использовать информационно-коммуникационные технологии для со</w:t>
      </w:r>
      <w:r>
        <w:rPr>
          <w:color w:val="000000"/>
        </w:rPr>
        <w:softHyphen/>
        <w:t>вершенствования профессиональной деятельности.</w:t>
      </w:r>
    </w:p>
    <w:p w:rsidR="006D5BC5" w:rsidRDefault="006D5BC5" w:rsidP="006D5BC5">
      <w:pPr>
        <w:pStyle w:val="a3"/>
        <w:shd w:val="clear" w:color="auto" w:fill="auto"/>
        <w:spacing w:after="0" w:line="326" w:lineRule="exact"/>
        <w:ind w:left="20" w:right="40" w:firstLine="420"/>
        <w:jc w:val="both"/>
      </w:pPr>
      <w:r>
        <w:rPr>
          <w:color w:val="000000"/>
        </w:rPr>
        <w:t>ОК 6. Работать в коллективе и команде, взаимодействовать с руково</w:t>
      </w:r>
      <w:r>
        <w:rPr>
          <w:color w:val="000000"/>
        </w:rPr>
        <w:softHyphen/>
        <w:t>дством, коллегами и социальными партнерами.</w:t>
      </w:r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20" w:right="40" w:firstLine="420"/>
        <w:jc w:val="both"/>
      </w:pPr>
      <w:r>
        <w:rPr>
          <w:color w:val="000000"/>
        </w:rPr>
        <w:t>ОК 7. Ставить цели, мотивировать деятельность обучающихся, организо</w:t>
      </w:r>
      <w:r>
        <w:rPr>
          <w:color w:val="000000"/>
        </w:rPr>
        <w:softHyphen/>
        <w:t>вывать и контролировать их работу с принятием на себя ответственности за качество образовательного процесса.</w:t>
      </w:r>
    </w:p>
    <w:p w:rsidR="006D5BC5" w:rsidRDefault="006D5BC5" w:rsidP="006D5BC5">
      <w:pPr>
        <w:pStyle w:val="a3"/>
        <w:shd w:val="clear" w:color="auto" w:fill="auto"/>
        <w:spacing w:after="0"/>
        <w:ind w:left="20" w:right="40" w:firstLine="420"/>
        <w:jc w:val="both"/>
      </w:pPr>
      <w:r>
        <w:rPr>
          <w:color w:val="000000"/>
        </w:rPr>
        <w:t>ОК 8. Самостоятельно определять задачи профессионального и личностно</w:t>
      </w:r>
      <w:r>
        <w:rPr>
          <w:color w:val="000000"/>
        </w:rPr>
        <w:softHyphen/>
        <w:t>го развития, заниматься самообразованием, осознанно планировать повышение квалификации.</w:t>
      </w:r>
    </w:p>
    <w:p w:rsidR="006D5BC5" w:rsidRDefault="006D5BC5" w:rsidP="006D5BC5">
      <w:pPr>
        <w:pStyle w:val="a3"/>
        <w:shd w:val="clear" w:color="auto" w:fill="auto"/>
        <w:spacing w:after="600" w:line="326" w:lineRule="exact"/>
        <w:ind w:left="20" w:right="40" w:firstLine="420"/>
        <w:jc w:val="both"/>
      </w:pPr>
      <w:r>
        <w:rPr>
          <w:color w:val="000000"/>
        </w:rPr>
        <w:t>ОК 9. Осуществлять профессиональную деятельность в условиях обновле</w:t>
      </w:r>
      <w:r>
        <w:rPr>
          <w:color w:val="000000"/>
        </w:rPr>
        <w:softHyphen/>
        <w:t>ния ее целей, содержания, смены технологий.</w:t>
      </w:r>
    </w:p>
    <w:p w:rsidR="006D5BC5" w:rsidRDefault="0017630C" w:rsidP="0017630C">
      <w:pPr>
        <w:pStyle w:val="32"/>
        <w:keepNext/>
        <w:keepLines/>
        <w:shd w:val="clear" w:color="auto" w:fill="auto"/>
        <w:tabs>
          <w:tab w:val="left" w:pos="543"/>
          <w:tab w:val="right" w:pos="6678"/>
          <w:tab w:val="right" w:pos="7086"/>
          <w:tab w:val="right" w:pos="7402"/>
        </w:tabs>
        <w:spacing w:before="0" w:after="0" w:line="336" w:lineRule="exact"/>
        <w:ind w:right="40"/>
        <w:jc w:val="both"/>
      </w:pPr>
      <w:bookmarkStart w:id="5" w:name="bookmark15"/>
      <w:r w:rsidRPr="0017630C">
        <w:rPr>
          <w:rStyle w:val="31"/>
          <w:b/>
          <w:color w:val="000000"/>
        </w:rPr>
        <w:t>1.4.</w:t>
      </w:r>
      <w:r w:rsidR="006D5BC5" w:rsidRPr="0017630C">
        <w:rPr>
          <w:rStyle w:val="31"/>
          <w:b/>
          <w:color w:val="000000"/>
        </w:rPr>
        <w:t>Количество часов, отводимое на освоение программы учебной дисцип</w:t>
      </w:r>
      <w:r w:rsidR="006D5BC5" w:rsidRPr="0017630C">
        <w:rPr>
          <w:rStyle w:val="31"/>
          <w:b/>
          <w:color w:val="000000"/>
        </w:rPr>
        <w:softHyphen/>
        <w:t>лины:</w:t>
      </w:r>
      <w:r w:rsidR="006D5BC5" w:rsidRPr="0017630C">
        <w:rPr>
          <w:rStyle w:val="31"/>
          <w:color w:val="000000"/>
        </w:rPr>
        <w:tab/>
      </w:r>
      <w:bookmarkEnd w:id="5"/>
      <w:r w:rsidR="006D5BC5" w:rsidRPr="0017630C">
        <w:rPr>
          <w:b w:val="0"/>
          <w:color w:val="000000"/>
        </w:rPr>
        <w:t xml:space="preserve">Максимальная учебная нагрузка обучающегося - </w:t>
      </w:r>
      <w:r>
        <w:rPr>
          <w:b w:val="0"/>
          <w:color w:val="000000"/>
        </w:rPr>
        <w:t>63</w:t>
      </w:r>
      <w:r w:rsidR="006D5BC5" w:rsidRPr="0017630C">
        <w:rPr>
          <w:b w:val="0"/>
          <w:color w:val="000000"/>
        </w:rPr>
        <w:t xml:space="preserve"> часа, в том числе:</w:t>
      </w:r>
    </w:p>
    <w:p w:rsidR="006D5BC5" w:rsidRDefault="006D5BC5" w:rsidP="006D5BC5">
      <w:pPr>
        <w:pStyle w:val="a3"/>
        <w:numPr>
          <w:ilvl w:val="0"/>
          <w:numId w:val="3"/>
        </w:numPr>
        <w:shd w:val="clear" w:color="auto" w:fill="auto"/>
        <w:tabs>
          <w:tab w:val="left" w:pos="1170"/>
        </w:tabs>
        <w:spacing w:after="0" w:line="336" w:lineRule="exact"/>
        <w:ind w:left="740" w:firstLine="0"/>
        <w:jc w:val="both"/>
      </w:pPr>
      <w:r>
        <w:rPr>
          <w:color w:val="000000"/>
        </w:rPr>
        <w:t xml:space="preserve">обязательной аудиторной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- 4</w:t>
      </w:r>
      <w:r w:rsidR="0017630C">
        <w:rPr>
          <w:color w:val="000000"/>
        </w:rPr>
        <w:t>2</w:t>
      </w:r>
      <w:r>
        <w:rPr>
          <w:color w:val="000000"/>
        </w:rPr>
        <w:t xml:space="preserve"> часов;</w:t>
      </w:r>
    </w:p>
    <w:p w:rsidR="006D5BC5" w:rsidRDefault="006D5BC5" w:rsidP="006D5BC5">
      <w:pPr>
        <w:pStyle w:val="a3"/>
        <w:numPr>
          <w:ilvl w:val="0"/>
          <w:numId w:val="3"/>
        </w:numPr>
        <w:shd w:val="clear" w:color="auto" w:fill="auto"/>
        <w:tabs>
          <w:tab w:val="left" w:pos="1170"/>
        </w:tabs>
        <w:spacing w:after="0" w:line="336" w:lineRule="exact"/>
        <w:ind w:left="740" w:firstLine="0"/>
        <w:jc w:val="both"/>
      </w:pPr>
      <w:r>
        <w:rPr>
          <w:color w:val="000000"/>
        </w:rPr>
        <w:t>самостоятельной работы обучающегося - 2</w:t>
      </w:r>
      <w:r w:rsidR="0017630C">
        <w:rPr>
          <w:color w:val="000000"/>
        </w:rPr>
        <w:t>1</w:t>
      </w:r>
      <w:r>
        <w:rPr>
          <w:color w:val="000000"/>
        </w:rPr>
        <w:t xml:space="preserve"> часа.</w:t>
      </w:r>
    </w:p>
    <w:p w:rsidR="000C6B4C" w:rsidRDefault="000C6B4C"/>
    <w:p w:rsidR="0017630C" w:rsidRDefault="0017630C"/>
    <w:p w:rsidR="0017630C" w:rsidRDefault="0017630C"/>
    <w:p w:rsidR="0017630C" w:rsidRDefault="0017630C"/>
    <w:p w:rsidR="006D5BC5" w:rsidRDefault="006D5BC5"/>
    <w:p w:rsidR="006D5BC5" w:rsidRDefault="006D5BC5" w:rsidP="006D5BC5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3068"/>
        </w:tabs>
        <w:spacing w:after="345"/>
        <w:ind w:left="3160" w:right="2360"/>
      </w:pPr>
      <w:bookmarkStart w:id="6" w:name="bookmark0"/>
      <w:r>
        <w:rPr>
          <w:rStyle w:val="11"/>
          <w:color w:val="000000"/>
        </w:rPr>
        <w:lastRenderedPageBreak/>
        <w:t>СТРУКТУРА И СОДЕРЖАНИЕ УЧЕБНОЙ ДИСЦИПЛИНЫ</w:t>
      </w:r>
      <w:bookmarkEnd w:id="6"/>
    </w:p>
    <w:p w:rsidR="006D5BC5" w:rsidRDefault="006D5BC5" w:rsidP="006D5BC5">
      <w:pPr>
        <w:pStyle w:val="13"/>
        <w:keepNext/>
        <w:keepLines/>
        <w:numPr>
          <w:ilvl w:val="1"/>
          <w:numId w:val="4"/>
        </w:numPr>
        <w:shd w:val="clear" w:color="auto" w:fill="auto"/>
        <w:tabs>
          <w:tab w:val="left" w:pos="554"/>
        </w:tabs>
        <w:spacing w:after="246" w:line="270" w:lineRule="exact"/>
        <w:ind w:left="60" w:firstLine="0"/>
        <w:jc w:val="both"/>
      </w:pPr>
      <w:bookmarkStart w:id="7" w:name="bookmark1"/>
      <w:r>
        <w:rPr>
          <w:rStyle w:val="11"/>
          <w:color w:val="000000"/>
        </w:rPr>
        <w:t>Объем учебной дисциплины и виды учебной работы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400"/>
      </w:tblGrid>
      <w:tr w:rsidR="006D5BC5" w:rsidTr="000B7CAE">
        <w:trPr>
          <w:trHeight w:hRule="exact" w:val="307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Вид учебной работы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B10A56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Объем часо</w:t>
            </w:r>
            <w:r w:rsidR="00B10A56">
              <w:rPr>
                <w:rStyle w:val="12pt"/>
                <w:color w:val="000000"/>
              </w:rPr>
              <w:t>в</w:t>
            </w:r>
          </w:p>
        </w:tc>
      </w:tr>
      <w:tr w:rsidR="006D5BC5" w:rsidTr="000B7CAE">
        <w:trPr>
          <w:trHeight w:hRule="exact" w:val="293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>Максимальная учебная нагрузка (всего)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56</w:t>
            </w:r>
          </w:p>
        </w:tc>
      </w:tr>
      <w:tr w:rsidR="006D5BC5" w:rsidTr="000B7CAE">
        <w:trPr>
          <w:trHeight w:hRule="exact" w:val="288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42</w:t>
            </w:r>
          </w:p>
        </w:tc>
      </w:tr>
      <w:tr w:rsidR="006D5BC5" w:rsidTr="000B7CAE">
        <w:trPr>
          <w:trHeight w:hRule="exact" w:val="288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2"/>
                <w:color w:val="000000"/>
              </w:rPr>
              <w:t>в том числе: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BC5" w:rsidTr="000B7CAE">
        <w:trPr>
          <w:trHeight w:hRule="exact" w:val="283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2"/>
                <w:color w:val="000000"/>
              </w:rPr>
              <w:t>лабораторные занятия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Не предусмотрено</w:t>
            </w:r>
          </w:p>
        </w:tc>
      </w:tr>
      <w:tr w:rsidR="006D5BC5" w:rsidTr="000B7CAE">
        <w:trPr>
          <w:trHeight w:hRule="exact" w:val="283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2"/>
                <w:color w:val="000000"/>
              </w:rPr>
              <w:t>практические занятия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Не предусмотрено</w:t>
            </w:r>
          </w:p>
        </w:tc>
      </w:tr>
      <w:tr w:rsidR="006D5BC5" w:rsidTr="000B7CAE">
        <w:trPr>
          <w:trHeight w:hRule="exact" w:val="288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2"/>
                <w:color w:val="000000"/>
              </w:rPr>
              <w:t>контрольные работы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Не предусмотрено</w:t>
            </w:r>
          </w:p>
        </w:tc>
      </w:tr>
      <w:tr w:rsidR="006D5BC5" w:rsidTr="000B7CAE">
        <w:trPr>
          <w:trHeight w:hRule="exact" w:val="288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2"/>
                <w:color w:val="000000"/>
              </w:rPr>
              <w:t>курсовая работ</w:t>
            </w:r>
            <w:proofErr w:type="gramStart"/>
            <w:r>
              <w:rPr>
                <w:rStyle w:val="12pt2"/>
                <w:color w:val="000000"/>
              </w:rPr>
              <w:t>а(</w:t>
            </w:r>
            <w:proofErr w:type="gramEnd"/>
            <w:r>
              <w:rPr>
                <w:rStyle w:val="12pt2"/>
                <w:color w:val="000000"/>
              </w:rPr>
              <w:t>проект)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Не предусмотрено</w:t>
            </w:r>
          </w:p>
        </w:tc>
      </w:tr>
      <w:tr w:rsidR="006D5BC5" w:rsidTr="000B7CAE">
        <w:trPr>
          <w:trHeight w:hRule="exact" w:val="283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14</w:t>
            </w:r>
          </w:p>
        </w:tc>
      </w:tr>
      <w:tr w:rsidR="006D5BC5" w:rsidTr="000B7CAE">
        <w:trPr>
          <w:trHeight w:hRule="exact" w:val="283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2"/>
                <w:color w:val="000000"/>
              </w:rPr>
              <w:t>в том числе: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BC5" w:rsidTr="000B7CAE">
        <w:trPr>
          <w:trHeight w:hRule="exact" w:val="288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2"/>
                <w:color w:val="000000"/>
              </w:rPr>
              <w:t>самостоятельная работа над курсовой работой (проектом)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Не предусмотрено</w:t>
            </w:r>
          </w:p>
        </w:tc>
      </w:tr>
      <w:tr w:rsidR="006D5BC5" w:rsidTr="000B7CAE">
        <w:trPr>
          <w:trHeight w:hRule="exact" w:val="288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2"/>
                <w:color w:val="000000"/>
              </w:rPr>
              <w:t>домашняя работа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10</w:t>
            </w:r>
          </w:p>
        </w:tc>
      </w:tr>
      <w:tr w:rsidR="006D5BC5" w:rsidTr="000B7CAE">
        <w:trPr>
          <w:trHeight w:hRule="exact" w:val="288"/>
          <w:jc w:val="center"/>
        </w:trPr>
        <w:tc>
          <w:tcPr>
            <w:tcW w:w="72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2"/>
                <w:color w:val="000000"/>
              </w:rPr>
              <w:t>реферат</w:t>
            </w:r>
          </w:p>
        </w:tc>
        <w:tc>
          <w:tcPr>
            <w:tcW w:w="2400" w:type="dxa"/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4</w:t>
            </w:r>
          </w:p>
        </w:tc>
      </w:tr>
      <w:tr w:rsidR="006D5BC5" w:rsidTr="000B7CAE">
        <w:trPr>
          <w:trHeight w:hRule="exact" w:val="302"/>
          <w:jc w:val="center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2"/>
                <w:color w:val="000000"/>
              </w:rPr>
              <w:t>Итоговая аттестация в форме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зачет</w:t>
            </w:r>
          </w:p>
        </w:tc>
      </w:tr>
    </w:tbl>
    <w:p w:rsidR="006D5BC5" w:rsidRDefault="006D5BC5" w:rsidP="006D5BC5">
      <w:pPr>
        <w:rPr>
          <w:sz w:val="2"/>
          <w:szCs w:val="2"/>
        </w:rPr>
      </w:pPr>
    </w:p>
    <w:p w:rsidR="006D5BC5" w:rsidRDefault="006D5BC5" w:rsidP="006D5BC5">
      <w:pPr>
        <w:rPr>
          <w:sz w:val="2"/>
          <w:szCs w:val="2"/>
        </w:rPr>
        <w:sectPr w:rsidR="006D5BC5" w:rsidSect="0017630C">
          <w:type w:val="continuous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6D5BC5" w:rsidRDefault="006D5BC5" w:rsidP="00B10A56">
      <w:pPr>
        <w:pStyle w:val="21"/>
        <w:pBdr>
          <w:bottom w:val="single" w:sz="4" w:space="1" w:color="auto"/>
          <w:between w:val="single" w:sz="4" w:space="1" w:color="auto"/>
        </w:pBdr>
        <w:shd w:val="clear" w:color="auto" w:fill="auto"/>
        <w:spacing w:after="246" w:line="270" w:lineRule="exact"/>
        <w:ind w:left="80"/>
      </w:pPr>
      <w:bookmarkStart w:id="8" w:name="bookmark2"/>
      <w:r>
        <w:rPr>
          <w:rStyle w:val="2"/>
          <w:color w:val="000000"/>
        </w:rPr>
        <w:lastRenderedPageBreak/>
        <w:t>2.2. Тематический план и содержание учебной дисциплины «</w:t>
      </w:r>
      <w:r w:rsidR="003F5B62">
        <w:rPr>
          <w:rStyle w:val="2"/>
          <w:color w:val="000000"/>
        </w:rPr>
        <w:t>Культурология</w:t>
      </w:r>
      <w:r>
        <w:rPr>
          <w:rStyle w:val="2"/>
          <w:color w:val="000000"/>
        </w:rPr>
        <w:t>»</w:t>
      </w:r>
      <w:bookmarkEnd w:id="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9"/>
        <w:gridCol w:w="8414"/>
        <w:gridCol w:w="1493"/>
        <w:gridCol w:w="1464"/>
      </w:tblGrid>
      <w:tr w:rsidR="006D5BC5" w:rsidTr="00655AD2">
        <w:trPr>
          <w:trHeight w:hRule="exact" w:val="749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Наименование разделов и тем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Содержание учебного материала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Объем</w:t>
            </w:r>
          </w:p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часов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Уровень</w:t>
            </w:r>
          </w:p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освоения</w:t>
            </w:r>
          </w:p>
        </w:tc>
      </w:tr>
      <w:tr w:rsidR="006D5BC5" w:rsidTr="00655AD2">
        <w:trPr>
          <w:trHeight w:hRule="exact" w:val="36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"/>
                <w:color w:val="000000"/>
              </w:rPr>
              <w:t>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"/>
                <w:color w:val="00000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"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"/>
                <w:color w:val="000000"/>
              </w:rPr>
              <w:t>4</w:t>
            </w:r>
          </w:p>
        </w:tc>
      </w:tr>
      <w:tr w:rsidR="006D5BC5" w:rsidTr="00655AD2">
        <w:trPr>
          <w:trHeight w:hRule="exact" w:val="37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 xml:space="preserve">Тема 1. Введение в </w:t>
            </w:r>
            <w:proofErr w:type="spellStart"/>
            <w:r>
              <w:rPr>
                <w:rStyle w:val="12pt"/>
                <w:color w:val="000000"/>
              </w:rPr>
              <w:t>культуроло</w:t>
            </w:r>
            <w:proofErr w:type="spellEnd"/>
            <w:r>
              <w:rPr>
                <w:rStyle w:val="12pt"/>
                <w:color w:val="000000"/>
              </w:rPr>
              <w:softHyphen/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Культурология как гуманитарная наука. Историческое и современное понятие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</w:t>
            </w:r>
          </w:p>
        </w:tc>
      </w:tr>
      <w:tr w:rsidR="006D5BC5" w:rsidTr="00655AD2">
        <w:trPr>
          <w:trHeight w:hRule="exact" w:val="1022"/>
          <w:jc w:val="center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proofErr w:type="spellStart"/>
            <w:r>
              <w:rPr>
                <w:rStyle w:val="12pt"/>
                <w:color w:val="000000"/>
              </w:rPr>
              <w:t>гию</w:t>
            </w:r>
            <w:proofErr w:type="spellEnd"/>
          </w:p>
        </w:tc>
        <w:tc>
          <w:tcPr>
            <w:tcW w:w="8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418" w:lineRule="exact"/>
              <w:ind w:left="120" w:firstLine="0"/>
            </w:pPr>
            <w:r>
              <w:rPr>
                <w:rStyle w:val="12pt2"/>
                <w:color w:val="000000"/>
              </w:rPr>
              <w:t>культуры. Основная цель культуры. Связь культурологии с другими науками. Проблемы периодизации культуры.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BC5" w:rsidTr="00655AD2">
        <w:trPr>
          <w:trHeight w:hRule="exact" w:val="830"/>
          <w:jc w:val="center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Домашнее задание.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3</w:t>
            </w:r>
          </w:p>
        </w:tc>
      </w:tr>
      <w:tr w:rsidR="006D5BC5" w:rsidTr="00655AD2">
        <w:trPr>
          <w:trHeight w:hRule="exact" w:val="207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</w:pPr>
            <w:r>
              <w:rPr>
                <w:rStyle w:val="12pt"/>
                <w:color w:val="000000"/>
              </w:rPr>
              <w:t>Тема 2. Основные направления и школы в культурологи.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413" w:lineRule="exact"/>
              <w:ind w:left="120" w:firstLine="0"/>
            </w:pPr>
            <w:r>
              <w:rPr>
                <w:rStyle w:val="12pt2"/>
                <w:color w:val="000000"/>
              </w:rPr>
              <w:t xml:space="preserve">Основоположник культурологи Л.А. Уайт и его взгляды. </w:t>
            </w:r>
            <w:proofErr w:type="gramStart"/>
            <w:r>
              <w:rPr>
                <w:rStyle w:val="12pt2"/>
                <w:color w:val="000000"/>
              </w:rPr>
              <w:t>Основные направле</w:t>
            </w:r>
            <w:r>
              <w:rPr>
                <w:rStyle w:val="12pt2"/>
                <w:color w:val="000000"/>
              </w:rPr>
              <w:softHyphen/>
              <w:t>ния в культурологи и его представители: общественно-историческое (Шпенг</w:t>
            </w:r>
            <w:r>
              <w:rPr>
                <w:rStyle w:val="12pt2"/>
                <w:color w:val="000000"/>
              </w:rPr>
              <w:softHyphen/>
              <w:t>лер, Тойнби); натуралистическое (Фрейд.</w:t>
            </w:r>
            <w:proofErr w:type="gramEnd"/>
            <w:r>
              <w:rPr>
                <w:rStyle w:val="12pt2"/>
                <w:color w:val="000000"/>
              </w:rPr>
              <w:t xml:space="preserve"> Юнг, создатель этологии Лоренц); </w:t>
            </w:r>
            <w:proofErr w:type="gramStart"/>
            <w:r>
              <w:rPr>
                <w:rStyle w:val="12pt2"/>
                <w:color w:val="000000"/>
              </w:rPr>
              <w:t>социологическое</w:t>
            </w:r>
            <w:proofErr w:type="gramEnd"/>
            <w:r>
              <w:rPr>
                <w:rStyle w:val="12pt2"/>
                <w:color w:val="000000"/>
              </w:rPr>
              <w:t xml:space="preserve"> (Элиот. Сорокин. </w:t>
            </w:r>
            <w:proofErr w:type="spellStart"/>
            <w:proofErr w:type="gramStart"/>
            <w:r>
              <w:rPr>
                <w:rStyle w:val="12pt2"/>
                <w:color w:val="000000"/>
              </w:rPr>
              <w:t>А.Вебер</w:t>
            </w:r>
            <w:proofErr w:type="spellEnd"/>
            <w:r>
              <w:rPr>
                <w:rStyle w:val="12pt2"/>
                <w:color w:val="000000"/>
              </w:rPr>
              <w:t>): структурно-функциональное (</w:t>
            </w:r>
            <w:proofErr w:type="spellStart"/>
            <w:r>
              <w:rPr>
                <w:rStyle w:val="12pt2"/>
                <w:color w:val="000000"/>
              </w:rPr>
              <w:t>Парсонс</w:t>
            </w:r>
            <w:proofErr w:type="spellEnd"/>
            <w:r>
              <w:rPr>
                <w:rStyle w:val="12pt2"/>
                <w:color w:val="000000"/>
              </w:rPr>
              <w:t>): символическое (</w:t>
            </w:r>
            <w:proofErr w:type="spellStart"/>
            <w:r>
              <w:rPr>
                <w:rStyle w:val="12pt2"/>
                <w:color w:val="000000"/>
              </w:rPr>
              <w:t>Кассирер</w:t>
            </w:r>
            <w:proofErr w:type="spellEnd"/>
            <w:r>
              <w:rPr>
                <w:rStyle w:val="12pt2"/>
                <w:color w:val="000000"/>
              </w:rPr>
              <w:t>, Леви-</w:t>
            </w:r>
            <w:proofErr w:type="spellStart"/>
            <w:r>
              <w:rPr>
                <w:rStyle w:val="12pt2"/>
                <w:color w:val="000000"/>
              </w:rPr>
              <w:t>Строс</w:t>
            </w:r>
            <w:proofErr w:type="spellEnd"/>
            <w:r>
              <w:rPr>
                <w:rStyle w:val="12pt2"/>
                <w:color w:val="000000"/>
              </w:rPr>
              <w:t>).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2</w:t>
            </w:r>
          </w:p>
        </w:tc>
      </w:tr>
      <w:tr w:rsidR="006D5BC5" w:rsidTr="00655AD2">
        <w:trPr>
          <w:trHeight w:hRule="exact" w:val="418"/>
          <w:jc w:val="center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Тезисы к лекции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3</w:t>
            </w:r>
          </w:p>
        </w:tc>
      </w:tr>
      <w:tr w:rsidR="006D5BC5" w:rsidTr="00B10A56">
        <w:trPr>
          <w:trHeight w:hRule="exact" w:val="167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</w:pPr>
            <w:r>
              <w:rPr>
                <w:rStyle w:val="12pt"/>
                <w:color w:val="000000"/>
              </w:rPr>
              <w:t>Тема 3. Культурологическая мысль в России в 19-20 вв.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События, повлиявшие на становление общественной науки. Два духовных на</w:t>
            </w:r>
            <w:r>
              <w:rPr>
                <w:rStyle w:val="12pt2"/>
                <w:color w:val="000000"/>
              </w:rPr>
              <w:softHyphen/>
              <w:t>правления: славянофилы и западники. Яркие представители культурологиче</w:t>
            </w:r>
            <w:r>
              <w:rPr>
                <w:rStyle w:val="12pt2"/>
                <w:color w:val="000000"/>
              </w:rPr>
              <w:softHyphen/>
              <w:t>ской мысли в России: Чаадаев. Данилевский. Соловьев. Бердяев. Лосев, Лиха</w:t>
            </w:r>
            <w:r>
              <w:rPr>
                <w:rStyle w:val="12pt2"/>
                <w:color w:val="000000"/>
              </w:rPr>
              <w:softHyphen/>
              <w:t>чев, Аверинцев, Лотман и их вклады в культурологию.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BC5" w:rsidTr="00B10A56">
        <w:trPr>
          <w:trHeight w:hRule="exact" w:val="581"/>
          <w:jc w:val="center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Сообщение о представителях культурологической мысли.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3</w:t>
            </w:r>
          </w:p>
        </w:tc>
      </w:tr>
    </w:tbl>
    <w:p w:rsidR="006D5BC5" w:rsidRDefault="006D5BC5" w:rsidP="006D5BC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9"/>
        <w:gridCol w:w="8419"/>
        <w:gridCol w:w="1488"/>
        <w:gridCol w:w="1474"/>
      </w:tblGrid>
      <w:tr w:rsidR="006D5BC5" w:rsidTr="00655AD2">
        <w:trPr>
          <w:trHeight w:hRule="exact" w:val="250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</w:pPr>
            <w:r>
              <w:rPr>
                <w:rStyle w:val="12pt"/>
                <w:color w:val="000000"/>
              </w:rPr>
              <w:lastRenderedPageBreak/>
              <w:t>Тема 4.Культурология как соци</w:t>
            </w:r>
            <w:r>
              <w:rPr>
                <w:rStyle w:val="12pt"/>
                <w:color w:val="000000"/>
              </w:rPr>
              <w:softHyphen/>
              <w:t>альное явление.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Структурная целостность культуры. Материальная и духовная стороны куль</w:t>
            </w:r>
            <w:r>
              <w:rPr>
                <w:rStyle w:val="12pt2"/>
                <w:color w:val="000000"/>
              </w:rPr>
              <w:softHyphen/>
              <w:t xml:space="preserve">туры. Человек - системообразующий фактор в развитии культуры. Культура как нормативно-ценностная и познавательная деятельность (обычаи, нормы, ценности). Типы ценностей. Функции культуры. </w:t>
            </w:r>
            <w:proofErr w:type="gramStart"/>
            <w:r>
              <w:rPr>
                <w:rStyle w:val="12pt2"/>
                <w:color w:val="000000"/>
              </w:rPr>
              <w:t>Основные формы духовной культуры: миф, религия, искусство, наука, мораль, философия, право, полити</w:t>
            </w:r>
            <w:r>
              <w:rPr>
                <w:rStyle w:val="12pt2"/>
                <w:color w:val="000000"/>
              </w:rPr>
              <w:softHyphen/>
              <w:t>ка.</w:t>
            </w:r>
            <w:proofErr w:type="gramEnd"/>
            <w:r>
              <w:rPr>
                <w:rStyle w:val="12pt2"/>
                <w:color w:val="000000"/>
              </w:rPr>
              <w:t xml:space="preserve"> Искусство в системе культуры.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0"/>
                <w:color w:val="000000"/>
              </w:rPr>
              <w:t>1</w:t>
            </w:r>
          </w:p>
        </w:tc>
      </w:tr>
      <w:tr w:rsidR="006D5BC5" w:rsidTr="00655AD2">
        <w:trPr>
          <w:trHeight w:hRule="exact" w:val="830"/>
          <w:jc w:val="center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Работа с тестами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2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1"/>
                <w:color w:val="000000"/>
              </w:rPr>
              <w:t>3</w:t>
            </w:r>
          </w:p>
        </w:tc>
      </w:tr>
      <w:tr w:rsidR="006D5BC5" w:rsidTr="00655AD2">
        <w:trPr>
          <w:trHeight w:hRule="exact" w:val="139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12pt"/>
                <w:color w:val="000000"/>
              </w:rPr>
              <w:t>Тема 5. Культура и цивилизация.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413" w:lineRule="exact"/>
              <w:ind w:left="120" w:firstLine="0"/>
            </w:pPr>
            <w:r>
              <w:rPr>
                <w:rStyle w:val="12pt2"/>
                <w:color w:val="000000"/>
              </w:rPr>
              <w:t>Понятия культура и цивилизация. Концепции Бердяева, Шпенглера, А.Вебера, Степина. Культурно-исторические типы Данилевского, Сорокина, Тойнби. Основные черты культуры и цивилизации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"/>
                <w:noProof w:val="0"/>
                <w:color w:val="000000"/>
              </w:rPr>
              <w:t>1</w:t>
            </w:r>
          </w:p>
        </w:tc>
      </w:tr>
      <w:tr w:rsidR="006D5BC5" w:rsidTr="00655AD2">
        <w:trPr>
          <w:trHeight w:hRule="exact" w:val="821"/>
          <w:jc w:val="center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Работа с тестами.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1"/>
                <w:color w:val="000000"/>
              </w:rPr>
              <w:t>3</w:t>
            </w:r>
          </w:p>
        </w:tc>
      </w:tr>
      <w:tr w:rsidR="006D5BC5" w:rsidTr="00655AD2">
        <w:trPr>
          <w:trHeight w:hRule="exact" w:val="139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bookmarkStart w:id="9" w:name="_GoBack"/>
            <w:bookmarkEnd w:id="9"/>
            <w:r>
              <w:rPr>
                <w:rStyle w:val="12pt"/>
                <w:color w:val="000000"/>
              </w:rPr>
              <w:t>Тема 6. Первобытная культура.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 xml:space="preserve">Появление искусства в эпоху верхнего палеолита. Концепции </w:t>
            </w:r>
            <w:proofErr w:type="spellStart"/>
            <w:r>
              <w:rPr>
                <w:rStyle w:val="12pt2"/>
                <w:color w:val="000000"/>
              </w:rPr>
              <w:t>Фергюссона</w:t>
            </w:r>
            <w:proofErr w:type="spellEnd"/>
            <w:r>
              <w:rPr>
                <w:rStyle w:val="12pt2"/>
                <w:color w:val="000000"/>
              </w:rPr>
              <w:t xml:space="preserve">, </w:t>
            </w:r>
            <w:proofErr w:type="spellStart"/>
            <w:r>
              <w:rPr>
                <w:rStyle w:val="12pt2"/>
                <w:color w:val="000000"/>
              </w:rPr>
              <w:t>Тайлора</w:t>
            </w:r>
            <w:proofErr w:type="spellEnd"/>
            <w:r>
              <w:rPr>
                <w:rStyle w:val="12pt2"/>
                <w:color w:val="000000"/>
              </w:rPr>
              <w:t>. Понятия фетишизм, тотемизм, анимизм, синкретизм. Миф и его по</w:t>
            </w:r>
            <w:r>
              <w:rPr>
                <w:rStyle w:val="12pt2"/>
                <w:color w:val="000000"/>
              </w:rPr>
              <w:softHyphen/>
              <w:t>явление.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2"/>
                <w:color w:val="000000"/>
              </w:rPr>
              <w:t>1</w:t>
            </w:r>
          </w:p>
        </w:tc>
      </w:tr>
      <w:tr w:rsidR="006D5BC5" w:rsidTr="00655AD2">
        <w:trPr>
          <w:trHeight w:hRule="exact" w:val="557"/>
          <w:jc w:val="center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Презентации по теме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1"/>
                <w:color w:val="000000"/>
              </w:rPr>
              <w:t>3</w:t>
            </w:r>
          </w:p>
        </w:tc>
      </w:tr>
      <w:tr w:rsidR="006D5BC5" w:rsidTr="00655AD2">
        <w:trPr>
          <w:trHeight w:hRule="exact" w:val="124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</w:pPr>
            <w:r>
              <w:rPr>
                <w:rStyle w:val="12pt"/>
                <w:color w:val="000000"/>
              </w:rPr>
              <w:t>Тема 7. Культура древних циви</w:t>
            </w:r>
            <w:r>
              <w:rPr>
                <w:rStyle w:val="12pt"/>
                <w:color w:val="000000"/>
              </w:rPr>
              <w:softHyphen/>
              <w:t>лизаций.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Роль географического фактора в возникновении государств. Древний Египет - прародина всех культур. Древний Китай, конфуцианство и даосизм. Древняя Индия, буддизм.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1</w:t>
            </w:r>
          </w:p>
        </w:tc>
      </w:tr>
      <w:tr w:rsidR="006D5BC5" w:rsidTr="00655AD2">
        <w:trPr>
          <w:trHeight w:hRule="exact" w:val="446"/>
          <w:jc w:val="center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Презентации по теме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5BC5" w:rsidRDefault="006D5BC5" w:rsidP="006D5BC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3"/>
        <w:gridCol w:w="8414"/>
        <w:gridCol w:w="1478"/>
        <w:gridCol w:w="1478"/>
      </w:tblGrid>
      <w:tr w:rsidR="006D5BC5" w:rsidTr="00655AD2">
        <w:trPr>
          <w:trHeight w:hRule="exact" w:val="413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3</w:t>
            </w:r>
          </w:p>
        </w:tc>
      </w:tr>
      <w:tr w:rsidR="006D5BC5" w:rsidTr="00655AD2">
        <w:trPr>
          <w:trHeight w:hRule="exact" w:val="830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12pt"/>
                <w:color w:val="000000"/>
              </w:rPr>
              <w:t>Тема 8. Античная культура.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413" w:lineRule="exact"/>
              <w:ind w:left="120" w:firstLine="0"/>
            </w:pPr>
            <w:r>
              <w:rPr>
                <w:rStyle w:val="12pt2"/>
                <w:color w:val="000000"/>
              </w:rPr>
              <w:t>Три периода античной культуры. Пифагор, Сократ, Платон, Аристотель и их взгляды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2</w:t>
            </w:r>
          </w:p>
        </w:tc>
      </w:tr>
      <w:tr w:rsidR="006D5BC5" w:rsidTr="00655AD2">
        <w:trPr>
          <w:trHeight w:hRule="exact" w:val="830"/>
          <w:jc w:val="center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Презентации по теме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3</w:t>
            </w:r>
          </w:p>
        </w:tc>
      </w:tr>
      <w:tr w:rsidR="006D5BC5" w:rsidTr="00655AD2">
        <w:trPr>
          <w:trHeight w:hRule="exact" w:val="1243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</w:pPr>
            <w:r>
              <w:rPr>
                <w:rStyle w:val="12pt"/>
                <w:color w:val="000000"/>
              </w:rPr>
              <w:t>Тема 9. Искусство Древней Гре</w:t>
            </w:r>
            <w:r>
              <w:rPr>
                <w:rStyle w:val="12pt"/>
                <w:color w:val="000000"/>
              </w:rPr>
              <w:softHyphen/>
              <w:t>ции и Древнего Рима.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422" w:lineRule="exact"/>
              <w:ind w:left="120" w:firstLine="0"/>
            </w:pPr>
            <w:r>
              <w:rPr>
                <w:rStyle w:val="12pt2"/>
                <w:color w:val="000000"/>
              </w:rPr>
              <w:t>Характерные черты древнегреческой культуры. Основные этапы развития эл</w:t>
            </w:r>
            <w:r>
              <w:rPr>
                <w:rStyle w:val="12pt2"/>
                <w:color w:val="000000"/>
              </w:rPr>
              <w:softHyphen/>
              <w:t>линской художественной культуры. Художественная культура Древнего Рима.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</w:t>
            </w:r>
          </w:p>
        </w:tc>
      </w:tr>
      <w:tr w:rsidR="006D5BC5" w:rsidTr="00655AD2">
        <w:trPr>
          <w:trHeight w:hRule="exact" w:val="706"/>
          <w:jc w:val="center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Презентации по теме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3</w:t>
            </w:r>
          </w:p>
        </w:tc>
      </w:tr>
      <w:tr w:rsidR="006D5BC5" w:rsidTr="00655AD2">
        <w:trPr>
          <w:trHeight w:hRule="exact" w:val="1382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</w:pPr>
            <w:r>
              <w:rPr>
                <w:rStyle w:val="12pt"/>
                <w:color w:val="000000"/>
              </w:rPr>
              <w:t>Тема 10. Культура и искусство европейского средневековья.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413" w:lineRule="exact"/>
              <w:ind w:left="120" w:firstLine="0"/>
            </w:pPr>
            <w:r>
              <w:rPr>
                <w:rStyle w:val="12pt2"/>
                <w:color w:val="000000"/>
              </w:rPr>
              <w:t>Периодизация. Христианское сознание. Научная культура в средние века. Ху</w:t>
            </w:r>
            <w:r>
              <w:rPr>
                <w:rStyle w:val="12pt2"/>
                <w:color w:val="000000"/>
              </w:rPr>
              <w:softHyphen/>
              <w:t>дожественная культура средневековой Европы (архитектура, живопись, скульптура). Музыка, театр.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</w:t>
            </w:r>
          </w:p>
        </w:tc>
      </w:tr>
      <w:tr w:rsidR="006D5BC5" w:rsidTr="00655AD2">
        <w:trPr>
          <w:trHeight w:hRule="exact" w:val="566"/>
          <w:jc w:val="center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Презентации по теме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3</w:t>
            </w:r>
          </w:p>
        </w:tc>
      </w:tr>
      <w:tr w:rsidR="006D5BC5" w:rsidTr="00655AD2">
        <w:trPr>
          <w:trHeight w:hRule="exact" w:val="845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</w:pPr>
            <w:r>
              <w:rPr>
                <w:rStyle w:val="12pt"/>
                <w:color w:val="000000"/>
              </w:rPr>
              <w:t>Тема 11. Русское средневековое искусство.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413" w:lineRule="exact"/>
              <w:ind w:left="120" w:firstLine="0"/>
            </w:pPr>
            <w:r>
              <w:rPr>
                <w:rStyle w:val="12pt2"/>
                <w:color w:val="000000"/>
              </w:rPr>
              <w:t>Культура Московского царства. Архитектура данного периода. Русская иконо</w:t>
            </w:r>
            <w:r>
              <w:rPr>
                <w:rStyle w:val="12pt2"/>
                <w:color w:val="000000"/>
              </w:rPr>
              <w:softHyphen/>
              <w:t>пись. Рязанский Кремль, его архитектура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</w:t>
            </w:r>
          </w:p>
        </w:tc>
      </w:tr>
      <w:tr w:rsidR="006D5BC5" w:rsidTr="00655AD2">
        <w:trPr>
          <w:trHeight w:hRule="exact" w:val="830"/>
          <w:jc w:val="center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Работа над рефератом.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3</w:t>
            </w:r>
          </w:p>
        </w:tc>
      </w:tr>
      <w:tr w:rsidR="006D5BC5" w:rsidTr="00655AD2">
        <w:trPr>
          <w:trHeight w:hRule="exact" w:val="1685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418" w:lineRule="exact"/>
              <w:ind w:left="180" w:firstLine="0"/>
            </w:pPr>
            <w:r>
              <w:rPr>
                <w:rStyle w:val="12pt"/>
                <w:color w:val="000000"/>
              </w:rPr>
              <w:t>Тема 12.Культура и искусство эпохи Возрождения.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Гуманизм - ценностная основа культуры Возрождения. Отношения к антично</w:t>
            </w:r>
            <w:r>
              <w:rPr>
                <w:rStyle w:val="12pt2"/>
                <w:color w:val="000000"/>
              </w:rPr>
              <w:softHyphen/>
              <w:t>сти и средневековой культуре. Особенности художественной культуры Ренес</w:t>
            </w:r>
            <w:r>
              <w:rPr>
                <w:rStyle w:val="12pt2"/>
                <w:color w:val="000000"/>
              </w:rPr>
              <w:softHyphen/>
              <w:t xml:space="preserve">санса. Яркие представители эпохи Возрождения - Рафаэль, </w:t>
            </w:r>
            <w:r>
              <w:rPr>
                <w:rStyle w:val="12pt2"/>
                <w:color w:val="000000"/>
                <w:lang w:val="en-US"/>
              </w:rPr>
              <w:t>JI</w:t>
            </w:r>
            <w:r w:rsidRPr="005B3470">
              <w:rPr>
                <w:rStyle w:val="12pt2"/>
                <w:color w:val="000000"/>
              </w:rPr>
              <w:t xml:space="preserve">. </w:t>
            </w:r>
            <w:r>
              <w:rPr>
                <w:rStyle w:val="12pt2"/>
                <w:color w:val="000000"/>
              </w:rPr>
              <w:t>Да Винчи, Ти</w:t>
            </w:r>
            <w:r>
              <w:rPr>
                <w:rStyle w:val="12pt2"/>
                <w:color w:val="000000"/>
              </w:rPr>
              <w:softHyphen/>
              <w:t>циан, Шекспир, Сервантес и другие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2</w:t>
            </w:r>
          </w:p>
        </w:tc>
      </w:tr>
    </w:tbl>
    <w:p w:rsidR="006D5BC5" w:rsidRDefault="006D5BC5" w:rsidP="006D5BC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8400"/>
        <w:gridCol w:w="1469"/>
        <w:gridCol w:w="1474"/>
      </w:tblGrid>
      <w:tr w:rsidR="006D5BC5" w:rsidTr="00655AD2">
        <w:trPr>
          <w:trHeight w:hRule="exact" w:val="84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Презентации по теме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21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21"/>
                <w:color w:val="000000"/>
              </w:rPr>
              <w:t>3</w:t>
            </w:r>
          </w:p>
        </w:tc>
      </w:tr>
      <w:tr w:rsidR="006D5BC5" w:rsidTr="00655AD2">
        <w:trPr>
          <w:trHeight w:hRule="exact" w:val="138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2pt"/>
                <w:color w:val="000000"/>
              </w:rPr>
              <w:t>Тема 13.Культура и искусство 17- 19 веков.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Культура европейского Просвещения. Стилевые и жанровые особенности ис</w:t>
            </w:r>
            <w:r>
              <w:rPr>
                <w:rStyle w:val="12pt2"/>
                <w:color w:val="000000"/>
              </w:rPr>
              <w:softHyphen/>
              <w:t>кусства. Расцвет театральной и музыкальной культуры. Синтез этики, эстетики и литературы в творчестве просветителей.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21"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21"/>
                <w:color w:val="000000"/>
              </w:rPr>
              <w:t>1</w:t>
            </w:r>
          </w:p>
        </w:tc>
      </w:tr>
      <w:tr w:rsidR="006D5BC5" w:rsidTr="00655AD2">
        <w:trPr>
          <w:trHeight w:hRule="exact" w:val="802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Презентации по теме.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21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21"/>
                <w:color w:val="000000"/>
              </w:rPr>
              <w:t>3</w:t>
            </w:r>
          </w:p>
        </w:tc>
      </w:tr>
      <w:tr w:rsidR="006D5BC5" w:rsidTr="00655AD2">
        <w:trPr>
          <w:trHeight w:hRule="exact" w:val="125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2pt"/>
                <w:color w:val="000000"/>
              </w:rPr>
              <w:t>Тема 14. Культура 20-21 веков.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Кризис культуры и пути его преодоления. Модернизм и постмодернизм. Со</w:t>
            </w:r>
            <w:r>
              <w:rPr>
                <w:rStyle w:val="12pt2"/>
                <w:color w:val="000000"/>
              </w:rPr>
              <w:softHyphen/>
              <w:t>ветский период развития культуры России. Послеоктябрьский период в разви</w:t>
            </w:r>
            <w:r>
              <w:rPr>
                <w:rStyle w:val="12pt2"/>
                <w:color w:val="000000"/>
              </w:rPr>
              <w:softHyphen/>
              <w:t>тии культуры. Тоталитаризм и культура. Советская культура 80-х годов.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21"/>
                <w:color w:val="00000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21"/>
                <w:color w:val="000000"/>
              </w:rPr>
              <w:t>2</w:t>
            </w:r>
          </w:p>
        </w:tc>
      </w:tr>
      <w:tr w:rsidR="006D5BC5" w:rsidTr="00655AD2">
        <w:trPr>
          <w:trHeight w:hRule="exact" w:val="888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2pt"/>
                <w:color w:val="000000"/>
              </w:rPr>
              <w:t xml:space="preserve">Самостоятельная работа: </w:t>
            </w:r>
            <w:r>
              <w:rPr>
                <w:rStyle w:val="12pt2"/>
                <w:color w:val="000000"/>
              </w:rPr>
              <w:t>Работа над рефератом.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21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21"/>
                <w:color w:val="000000"/>
              </w:rPr>
              <w:t>3</w:t>
            </w:r>
          </w:p>
        </w:tc>
      </w:tr>
      <w:tr w:rsidR="006D5BC5" w:rsidTr="00655AD2">
        <w:trPr>
          <w:trHeight w:hRule="exact" w:val="355"/>
          <w:jc w:val="center"/>
        </w:trPr>
        <w:tc>
          <w:tcPr>
            <w:tcW w:w="1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right="120" w:firstLine="0"/>
              <w:jc w:val="right"/>
            </w:pPr>
            <w:r>
              <w:rPr>
                <w:rStyle w:val="121"/>
                <w:color w:val="000000"/>
              </w:rPr>
              <w:t>Всего: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529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21"/>
                <w:color w:val="000000"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5BC5" w:rsidRDefault="006D5BC5" w:rsidP="006D5BC5">
      <w:pPr>
        <w:rPr>
          <w:sz w:val="2"/>
          <w:szCs w:val="2"/>
        </w:rPr>
      </w:pPr>
    </w:p>
    <w:p w:rsidR="006D5BC5" w:rsidRDefault="006D5BC5" w:rsidP="006D5BC5">
      <w:pPr>
        <w:rPr>
          <w:sz w:val="2"/>
          <w:szCs w:val="2"/>
        </w:rPr>
        <w:sectPr w:rsidR="006D5BC5" w:rsidSect="00B10A56">
          <w:pgSz w:w="16838" w:h="23810"/>
          <w:pgMar w:top="1135" w:right="726" w:bottom="5670" w:left="726" w:header="0" w:footer="6" w:gutter="0"/>
          <w:cols w:space="720"/>
          <w:noEndnote/>
          <w:docGrid w:linePitch="360"/>
        </w:sectPr>
      </w:pPr>
    </w:p>
    <w:p w:rsidR="006D5BC5" w:rsidRPr="00071DBB" w:rsidRDefault="006D5BC5" w:rsidP="006D5BC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after="0" w:line="336" w:lineRule="exact"/>
        <w:ind w:left="40"/>
        <w:jc w:val="both"/>
        <w:rPr>
          <w:b w:val="0"/>
        </w:rPr>
      </w:pPr>
      <w:bookmarkStart w:id="10" w:name="bookmark3"/>
      <w:r w:rsidRPr="00071DBB">
        <w:rPr>
          <w:rStyle w:val="2"/>
          <w:b/>
          <w:color w:val="000000"/>
        </w:rPr>
        <w:lastRenderedPageBreak/>
        <w:t>УСЛОВИЯ РЕАЛИЗАЦИИ УЧЕБНОЙ ДИСЦИПЛИНЫ</w:t>
      </w:r>
      <w:bookmarkEnd w:id="10"/>
    </w:p>
    <w:p w:rsidR="006D5BC5" w:rsidRPr="00071DBB" w:rsidRDefault="006D5BC5" w:rsidP="006D5BC5">
      <w:pPr>
        <w:pStyle w:val="21"/>
        <w:numPr>
          <w:ilvl w:val="1"/>
          <w:numId w:val="4"/>
        </w:numPr>
        <w:shd w:val="clear" w:color="auto" w:fill="auto"/>
        <w:tabs>
          <w:tab w:val="left" w:pos="558"/>
        </w:tabs>
        <w:spacing w:after="0" w:line="336" w:lineRule="exact"/>
        <w:ind w:left="40" w:right="320"/>
        <w:jc w:val="left"/>
        <w:rPr>
          <w:b w:val="0"/>
        </w:rPr>
      </w:pPr>
      <w:bookmarkStart w:id="11" w:name="bookmark4"/>
      <w:r w:rsidRPr="00071DBB">
        <w:rPr>
          <w:rStyle w:val="2"/>
          <w:b/>
          <w:color w:val="000000"/>
        </w:rPr>
        <w:t>Требования к минимальному материально-техническому обеспече</w:t>
      </w:r>
      <w:r w:rsidRPr="00071DBB">
        <w:rPr>
          <w:rStyle w:val="2"/>
          <w:b/>
          <w:color w:val="000000"/>
        </w:rPr>
        <w:softHyphen/>
        <w:t>нию</w:t>
      </w:r>
      <w:bookmarkEnd w:id="11"/>
    </w:p>
    <w:p w:rsidR="006D5BC5" w:rsidRDefault="006D5BC5" w:rsidP="006D5BC5">
      <w:pPr>
        <w:pStyle w:val="a3"/>
        <w:shd w:val="clear" w:color="auto" w:fill="auto"/>
        <w:spacing w:after="349"/>
        <w:ind w:left="40" w:right="320" w:firstLine="0"/>
      </w:pPr>
      <w:r>
        <w:rPr>
          <w:rStyle w:val="1"/>
          <w:color w:val="000000"/>
        </w:rPr>
        <w:t>Реализация учебной дисциплины требует наличия учебного кабинета и ла</w:t>
      </w:r>
      <w:r>
        <w:rPr>
          <w:rStyle w:val="1"/>
          <w:color w:val="000000"/>
        </w:rPr>
        <w:softHyphen/>
        <w:t>боратории информационных технологий.</w:t>
      </w:r>
    </w:p>
    <w:p w:rsidR="006D5BC5" w:rsidRDefault="006D5BC5" w:rsidP="006D5BC5">
      <w:pPr>
        <w:pStyle w:val="a3"/>
        <w:shd w:val="clear" w:color="auto" w:fill="auto"/>
        <w:spacing w:after="247" w:line="270" w:lineRule="exact"/>
        <w:ind w:left="40" w:firstLine="0"/>
        <w:jc w:val="both"/>
      </w:pPr>
      <w:r>
        <w:rPr>
          <w:rStyle w:val="1"/>
          <w:color w:val="000000"/>
        </w:rPr>
        <w:t>Оборудование учебного кабинета:</w:t>
      </w:r>
    </w:p>
    <w:p w:rsidR="006D5BC5" w:rsidRDefault="006D5BC5" w:rsidP="006D5BC5">
      <w:pPr>
        <w:pStyle w:val="a3"/>
        <w:numPr>
          <w:ilvl w:val="0"/>
          <w:numId w:val="5"/>
        </w:numPr>
        <w:shd w:val="clear" w:color="auto" w:fill="auto"/>
        <w:tabs>
          <w:tab w:val="left" w:pos="212"/>
        </w:tabs>
        <w:spacing w:after="0" w:line="326" w:lineRule="exact"/>
        <w:ind w:left="40" w:firstLine="0"/>
        <w:jc w:val="both"/>
      </w:pPr>
      <w:r>
        <w:rPr>
          <w:rStyle w:val="1"/>
          <w:color w:val="000000"/>
        </w:rPr>
        <w:t xml:space="preserve">посадочные места по количеству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>;</w:t>
      </w:r>
    </w:p>
    <w:p w:rsidR="006D5BC5" w:rsidRDefault="006D5BC5" w:rsidP="006D5BC5">
      <w:pPr>
        <w:pStyle w:val="a3"/>
        <w:numPr>
          <w:ilvl w:val="0"/>
          <w:numId w:val="5"/>
        </w:numPr>
        <w:shd w:val="clear" w:color="auto" w:fill="auto"/>
        <w:tabs>
          <w:tab w:val="left" w:pos="212"/>
        </w:tabs>
        <w:spacing w:after="0" w:line="326" w:lineRule="exact"/>
        <w:ind w:left="40" w:firstLine="0"/>
        <w:jc w:val="both"/>
      </w:pPr>
      <w:r>
        <w:rPr>
          <w:rStyle w:val="1"/>
          <w:color w:val="000000"/>
        </w:rPr>
        <w:t>рабочее место преподавателя;</w:t>
      </w:r>
    </w:p>
    <w:p w:rsidR="006D5BC5" w:rsidRDefault="006D5BC5" w:rsidP="006D5BC5">
      <w:pPr>
        <w:pStyle w:val="a3"/>
        <w:numPr>
          <w:ilvl w:val="0"/>
          <w:numId w:val="5"/>
        </w:numPr>
        <w:shd w:val="clear" w:color="auto" w:fill="auto"/>
        <w:tabs>
          <w:tab w:val="left" w:pos="212"/>
        </w:tabs>
        <w:spacing w:after="0" w:line="326" w:lineRule="exact"/>
        <w:ind w:left="40" w:firstLine="0"/>
        <w:jc w:val="both"/>
      </w:pPr>
      <w:r>
        <w:rPr>
          <w:rStyle w:val="1"/>
          <w:color w:val="000000"/>
        </w:rPr>
        <w:t>комплект учебно-наглядных пособий;</w:t>
      </w:r>
    </w:p>
    <w:p w:rsidR="006D5BC5" w:rsidRDefault="006D5BC5" w:rsidP="006D5BC5">
      <w:pPr>
        <w:pStyle w:val="a3"/>
        <w:numPr>
          <w:ilvl w:val="0"/>
          <w:numId w:val="5"/>
        </w:numPr>
        <w:shd w:val="clear" w:color="auto" w:fill="auto"/>
        <w:tabs>
          <w:tab w:val="left" w:pos="212"/>
        </w:tabs>
        <w:spacing w:after="345" w:line="326" w:lineRule="exact"/>
        <w:ind w:left="40" w:firstLine="0"/>
        <w:jc w:val="both"/>
      </w:pPr>
      <w:r>
        <w:rPr>
          <w:rStyle w:val="1"/>
          <w:color w:val="000000"/>
        </w:rPr>
        <w:t>учебно-методические пособия.</w:t>
      </w:r>
    </w:p>
    <w:p w:rsidR="006D5BC5" w:rsidRDefault="006D5BC5" w:rsidP="006D5BC5">
      <w:pPr>
        <w:pStyle w:val="a3"/>
        <w:shd w:val="clear" w:color="auto" w:fill="auto"/>
        <w:spacing w:after="232" w:line="270" w:lineRule="exact"/>
        <w:ind w:left="40" w:firstLine="0"/>
        <w:jc w:val="both"/>
      </w:pPr>
      <w:r>
        <w:rPr>
          <w:rStyle w:val="1"/>
          <w:color w:val="000000"/>
        </w:rPr>
        <w:t>Технические средства обучения:</w:t>
      </w:r>
    </w:p>
    <w:p w:rsidR="006D5BC5" w:rsidRDefault="006D5BC5" w:rsidP="006D5BC5">
      <w:pPr>
        <w:pStyle w:val="a3"/>
        <w:numPr>
          <w:ilvl w:val="0"/>
          <w:numId w:val="5"/>
        </w:numPr>
        <w:shd w:val="clear" w:color="auto" w:fill="auto"/>
        <w:tabs>
          <w:tab w:val="left" w:pos="212"/>
        </w:tabs>
        <w:spacing w:after="0" w:line="346" w:lineRule="exact"/>
        <w:ind w:left="40" w:right="320" w:firstLine="0"/>
      </w:pPr>
      <w:r>
        <w:rPr>
          <w:rStyle w:val="1"/>
          <w:color w:val="000000"/>
        </w:rPr>
        <w:t>компьютер с лицензионным программным обеспечением и мультимедиа</w:t>
      </w:r>
      <w:r>
        <w:rPr>
          <w:rStyle w:val="1"/>
          <w:color w:val="000000"/>
        </w:rPr>
        <w:softHyphen/>
        <w:t>проектор;</w:t>
      </w:r>
    </w:p>
    <w:p w:rsidR="006D5BC5" w:rsidRDefault="006D5BC5" w:rsidP="006D5BC5">
      <w:pPr>
        <w:pStyle w:val="a3"/>
        <w:numPr>
          <w:ilvl w:val="0"/>
          <w:numId w:val="5"/>
        </w:numPr>
        <w:shd w:val="clear" w:color="auto" w:fill="auto"/>
        <w:tabs>
          <w:tab w:val="left" w:pos="212"/>
        </w:tabs>
        <w:spacing w:after="0" w:line="270" w:lineRule="exact"/>
        <w:ind w:left="40" w:firstLine="0"/>
        <w:jc w:val="both"/>
      </w:pPr>
      <w:r>
        <w:rPr>
          <w:rStyle w:val="1"/>
          <w:color w:val="000000"/>
        </w:rPr>
        <w:t>аудиовизуальный комплекс</w:t>
      </w:r>
    </w:p>
    <w:p w:rsidR="006D5BC5" w:rsidRPr="00071DBB" w:rsidRDefault="006D5BC5" w:rsidP="006D5BC5">
      <w:pPr>
        <w:pStyle w:val="a3"/>
        <w:numPr>
          <w:ilvl w:val="0"/>
          <w:numId w:val="5"/>
        </w:numPr>
        <w:shd w:val="clear" w:color="auto" w:fill="auto"/>
        <w:tabs>
          <w:tab w:val="left" w:pos="212"/>
        </w:tabs>
        <w:spacing w:after="0" w:line="270" w:lineRule="exact"/>
        <w:ind w:left="40" w:firstLine="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>учебные фильмы по истории мировой культуры.</w:t>
      </w: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  <w:rPr>
          <w:rStyle w:val="1"/>
          <w:color w:val="000000"/>
        </w:rPr>
      </w:pPr>
    </w:p>
    <w:p w:rsidR="00071DBB" w:rsidRDefault="00071DBB" w:rsidP="00071DBB">
      <w:pPr>
        <w:pStyle w:val="a3"/>
        <w:shd w:val="clear" w:color="auto" w:fill="auto"/>
        <w:tabs>
          <w:tab w:val="left" w:pos="212"/>
        </w:tabs>
        <w:spacing w:after="0" w:line="270" w:lineRule="exact"/>
        <w:ind w:firstLine="0"/>
        <w:jc w:val="both"/>
      </w:pPr>
    </w:p>
    <w:p w:rsidR="006D5BC5" w:rsidRPr="00071DBB" w:rsidRDefault="006D5BC5" w:rsidP="006D5BC5">
      <w:pPr>
        <w:pStyle w:val="21"/>
        <w:shd w:val="clear" w:color="auto" w:fill="auto"/>
        <w:spacing w:after="548" w:line="331" w:lineRule="exact"/>
        <w:ind w:left="60" w:right="320"/>
        <w:jc w:val="left"/>
        <w:rPr>
          <w:b w:val="0"/>
        </w:rPr>
      </w:pPr>
      <w:r w:rsidRPr="00071DBB">
        <w:rPr>
          <w:rStyle w:val="2"/>
          <w:b/>
          <w:color w:val="000000"/>
        </w:rPr>
        <w:lastRenderedPageBreak/>
        <w:t>3.2. Информационное обеспечение обучения Перечень учебных изданий, Интернет-ресурсов, дополнительной литера</w:t>
      </w:r>
      <w:r w:rsidRPr="00071DBB">
        <w:rPr>
          <w:rStyle w:val="2"/>
          <w:b/>
          <w:color w:val="000000"/>
        </w:rPr>
        <w:softHyphen/>
        <w:t>туры по дисциплине.</w:t>
      </w:r>
    </w:p>
    <w:p w:rsidR="006D5BC5" w:rsidRDefault="006D5BC5" w:rsidP="006D5BC5">
      <w:pPr>
        <w:pStyle w:val="a3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580" w:firstLine="0"/>
        <w:jc w:val="both"/>
      </w:pPr>
      <w:proofErr w:type="gramStart"/>
      <w:r>
        <w:rPr>
          <w:rStyle w:val="1"/>
          <w:color w:val="000000"/>
        </w:rPr>
        <w:t>Розин</w:t>
      </w:r>
      <w:proofErr w:type="gramEnd"/>
      <w:r>
        <w:rPr>
          <w:rStyle w:val="1"/>
          <w:color w:val="000000"/>
        </w:rPr>
        <w:t xml:space="preserve"> В.М. Введение в культурологию - М.: ИНФРА-М: ФОРУМ,</w:t>
      </w:r>
    </w:p>
    <w:p w:rsidR="006D5BC5" w:rsidRDefault="006D5BC5" w:rsidP="006D5BC5">
      <w:pPr>
        <w:pStyle w:val="a3"/>
        <w:shd w:val="clear" w:color="auto" w:fill="auto"/>
        <w:spacing w:after="0" w:line="322" w:lineRule="exact"/>
        <w:ind w:left="920" w:firstLine="0"/>
      </w:pPr>
      <w:r>
        <w:rPr>
          <w:rStyle w:val="1"/>
          <w:color w:val="000000"/>
        </w:rPr>
        <w:t>2008: ФОРУМ - (Высшее образование)</w:t>
      </w:r>
    </w:p>
    <w:p w:rsidR="006D5BC5" w:rsidRDefault="006D5BC5" w:rsidP="006D5BC5">
      <w:pPr>
        <w:pStyle w:val="a3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920" w:right="320"/>
      </w:pPr>
      <w:r>
        <w:rPr>
          <w:rStyle w:val="1"/>
          <w:color w:val="000000"/>
        </w:rPr>
        <w:t>Розин В.М. Культурология М.: Форум: ИНФРА-М, 2008. - (Высшее об</w:t>
      </w:r>
      <w:r>
        <w:rPr>
          <w:rStyle w:val="1"/>
          <w:color w:val="000000"/>
        </w:rPr>
        <w:softHyphen/>
        <w:t>разование)</w:t>
      </w:r>
    </w:p>
    <w:p w:rsidR="006D5BC5" w:rsidRDefault="006D5BC5" w:rsidP="006D5BC5">
      <w:pPr>
        <w:pStyle w:val="a3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580" w:firstLine="0"/>
        <w:jc w:val="both"/>
      </w:pPr>
      <w:r>
        <w:rPr>
          <w:rStyle w:val="1"/>
          <w:color w:val="000000"/>
        </w:rPr>
        <w:t>Силичев Д.А. Культурология - М.: ПРИОР, 2008.</w:t>
      </w:r>
    </w:p>
    <w:p w:rsidR="006D5BC5" w:rsidRDefault="006D5BC5" w:rsidP="006D5BC5">
      <w:pPr>
        <w:pStyle w:val="a3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920" w:right="320"/>
      </w:pPr>
      <w:r>
        <w:rPr>
          <w:rStyle w:val="1"/>
          <w:color w:val="000000"/>
        </w:rPr>
        <w:t>Смирнова В.В. Мировая художественная культура: Ч. 1: Культура Древнего Египта, Месопотамии и античного Средиземноморья. - М.: АЗ, 2005. - (Библиотека лицеиста)</w:t>
      </w:r>
    </w:p>
    <w:p w:rsidR="006D5BC5" w:rsidRDefault="006D5BC5" w:rsidP="006D5BC5">
      <w:pPr>
        <w:pStyle w:val="a3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920" w:right="320"/>
      </w:pPr>
      <w:r>
        <w:rPr>
          <w:rStyle w:val="1"/>
          <w:color w:val="000000"/>
        </w:rPr>
        <w:t>Учебный курс по культуро</w:t>
      </w:r>
      <w:r w:rsidR="00E74492">
        <w:rPr>
          <w:rStyle w:val="1"/>
          <w:color w:val="000000"/>
        </w:rPr>
        <w:t xml:space="preserve">логии Г.В. Драча – Ростов </w:t>
      </w:r>
      <w:r w:rsidR="00071DBB">
        <w:rPr>
          <w:rStyle w:val="1"/>
          <w:color w:val="000000"/>
        </w:rPr>
        <w:t>на</w:t>
      </w:r>
      <w:r w:rsidR="00E74492">
        <w:rPr>
          <w:rStyle w:val="1"/>
          <w:color w:val="000000"/>
        </w:rPr>
        <w:t xml:space="preserve"> </w:t>
      </w:r>
      <w:r w:rsidR="00071DBB">
        <w:rPr>
          <w:rStyle w:val="1"/>
          <w:color w:val="000000"/>
        </w:rPr>
        <w:t>Д</w:t>
      </w:r>
      <w:r>
        <w:rPr>
          <w:rStyle w:val="1"/>
          <w:color w:val="000000"/>
        </w:rPr>
        <w:t>ону: Фе</w:t>
      </w:r>
      <w:r>
        <w:rPr>
          <w:rStyle w:val="1"/>
          <w:color w:val="000000"/>
        </w:rPr>
        <w:softHyphen/>
        <w:t>никс, 2006.</w:t>
      </w:r>
    </w:p>
    <w:p w:rsidR="006D5BC5" w:rsidRDefault="006D5BC5" w:rsidP="006D5BC5">
      <w:pPr>
        <w:pStyle w:val="a3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920" w:right="320"/>
      </w:pPr>
      <w:r>
        <w:rPr>
          <w:rStyle w:val="1"/>
          <w:color w:val="000000"/>
        </w:rPr>
        <w:t>Чернокозов А.И. История мировой культуры: Ростов на</w:t>
      </w:r>
      <w:r w:rsidR="00E74492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Дону Феникс, 2007.</w:t>
      </w:r>
    </w:p>
    <w:p w:rsidR="006D5BC5" w:rsidRDefault="006D5BC5" w:rsidP="006D5BC5">
      <w:pPr>
        <w:pStyle w:val="a3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920" w:right="320"/>
      </w:pPr>
      <w:r>
        <w:rPr>
          <w:rStyle w:val="1"/>
          <w:color w:val="000000"/>
        </w:rPr>
        <w:t xml:space="preserve">Энциклопедический словарь по культурологии. Авдеев В.И., Арапов А.В., </w:t>
      </w:r>
      <w:proofErr w:type="spellStart"/>
      <w:r>
        <w:rPr>
          <w:rStyle w:val="1"/>
          <w:color w:val="000000"/>
        </w:rPr>
        <w:t>Выставкин</w:t>
      </w:r>
      <w:proofErr w:type="spellEnd"/>
      <w:r>
        <w:rPr>
          <w:rStyle w:val="1"/>
          <w:color w:val="000000"/>
        </w:rPr>
        <w:t xml:space="preserve"> А.В. и А.А. Радугин. - М.: Центр, 2007.</w:t>
      </w:r>
    </w:p>
    <w:p w:rsidR="006D5BC5" w:rsidRDefault="006D5BC5" w:rsidP="006D5BC5">
      <w:pPr>
        <w:pStyle w:val="a3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580" w:firstLine="0"/>
        <w:jc w:val="both"/>
      </w:pPr>
      <w:r>
        <w:rPr>
          <w:rStyle w:val="1"/>
          <w:color w:val="000000"/>
        </w:rPr>
        <w:t>Культурология Учеб. Пособие для вузов Радугин А.А. М. Центр 2007</w:t>
      </w:r>
    </w:p>
    <w:p w:rsidR="00E74492" w:rsidRPr="00E74492" w:rsidRDefault="006D5BC5" w:rsidP="006D5BC5">
      <w:pPr>
        <w:pStyle w:val="a3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580" w:right="620" w:firstLine="0"/>
        <w:jc w:val="both"/>
        <w:rPr>
          <w:rStyle w:val="1"/>
          <w:shd w:val="clear" w:color="auto" w:fill="auto"/>
        </w:rPr>
      </w:pPr>
      <w:r w:rsidRPr="00E74492">
        <w:rPr>
          <w:rStyle w:val="1"/>
          <w:color w:val="000000"/>
        </w:rPr>
        <w:t>Гуревич П.С. Культурология: М.: Знание, 2006</w:t>
      </w:r>
    </w:p>
    <w:p w:rsidR="00E74492" w:rsidRPr="00E74492" w:rsidRDefault="006D5BC5" w:rsidP="006D5BC5">
      <w:pPr>
        <w:pStyle w:val="a3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580" w:right="620" w:firstLine="0"/>
        <w:jc w:val="both"/>
        <w:rPr>
          <w:rStyle w:val="1"/>
          <w:shd w:val="clear" w:color="auto" w:fill="auto"/>
        </w:rPr>
      </w:pPr>
      <w:r w:rsidRPr="00E74492">
        <w:rPr>
          <w:rStyle w:val="1"/>
          <w:color w:val="000000"/>
        </w:rPr>
        <w:t xml:space="preserve">Ерасов Б.С. </w:t>
      </w:r>
      <w:proofErr w:type="gramStart"/>
      <w:r w:rsidRPr="00E74492">
        <w:rPr>
          <w:rStyle w:val="1"/>
          <w:color w:val="000000"/>
        </w:rPr>
        <w:t>Социальная</w:t>
      </w:r>
      <w:proofErr w:type="gramEnd"/>
      <w:r w:rsidRPr="00E74492">
        <w:rPr>
          <w:rStyle w:val="1"/>
          <w:color w:val="000000"/>
        </w:rPr>
        <w:t xml:space="preserve"> культурология: М.: Аспект-Пресс, 2006.</w:t>
      </w:r>
    </w:p>
    <w:p w:rsidR="006D5BC5" w:rsidRDefault="006D5BC5" w:rsidP="006D5BC5">
      <w:pPr>
        <w:pStyle w:val="a3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580" w:right="620" w:firstLine="0"/>
        <w:jc w:val="both"/>
      </w:pPr>
      <w:r w:rsidRPr="00E74492">
        <w:rPr>
          <w:rStyle w:val="1"/>
          <w:color w:val="000000"/>
        </w:rPr>
        <w:t xml:space="preserve">История мировой культуры: Справ. Школьника. Сост. Ф.С. </w:t>
      </w:r>
      <w:proofErr w:type="spellStart"/>
      <w:r w:rsidRPr="00E74492">
        <w:rPr>
          <w:rStyle w:val="1"/>
          <w:color w:val="000000"/>
        </w:rPr>
        <w:t>Капица</w:t>
      </w:r>
      <w:proofErr w:type="spellEnd"/>
      <w:r w:rsidRPr="00E74492">
        <w:rPr>
          <w:rStyle w:val="1"/>
          <w:color w:val="000000"/>
        </w:rPr>
        <w:t xml:space="preserve">, Т.М. </w:t>
      </w:r>
      <w:proofErr w:type="spellStart"/>
      <w:r w:rsidRPr="00E74492">
        <w:rPr>
          <w:rStyle w:val="1"/>
          <w:color w:val="000000"/>
        </w:rPr>
        <w:t>Колядич</w:t>
      </w:r>
      <w:proofErr w:type="spellEnd"/>
      <w:r w:rsidRPr="00E74492">
        <w:rPr>
          <w:rStyle w:val="1"/>
          <w:color w:val="000000"/>
        </w:rPr>
        <w:t>. - М.: Филолог "СЛОВО" 2006.</w:t>
      </w:r>
    </w:p>
    <w:p w:rsidR="006D5BC5" w:rsidRDefault="00E74492" w:rsidP="00E74492">
      <w:pPr>
        <w:pStyle w:val="a3"/>
        <w:shd w:val="clear" w:color="auto" w:fill="auto"/>
        <w:tabs>
          <w:tab w:val="left" w:pos="2054"/>
        </w:tabs>
        <w:spacing w:after="0" w:line="322" w:lineRule="exact"/>
        <w:ind w:left="580" w:firstLine="0"/>
        <w:jc w:val="both"/>
      </w:pPr>
      <w:r>
        <w:rPr>
          <w:rStyle w:val="1"/>
          <w:color w:val="000000"/>
        </w:rPr>
        <w:t>12.</w:t>
      </w:r>
      <w:r w:rsidR="006D5BC5">
        <w:rPr>
          <w:rStyle w:val="1"/>
          <w:color w:val="000000"/>
        </w:rPr>
        <w:t>Кривцун</w:t>
      </w:r>
      <w:r w:rsidR="006D5BC5">
        <w:rPr>
          <w:rStyle w:val="1"/>
          <w:color w:val="000000"/>
        </w:rPr>
        <w:tab/>
        <w:t>О.А. Эстетика М.: Аспект-Пресс, 2008.</w:t>
      </w:r>
    </w:p>
    <w:p w:rsidR="006D5BC5" w:rsidRDefault="00E74492" w:rsidP="00E74492">
      <w:pPr>
        <w:pStyle w:val="a3"/>
        <w:shd w:val="clear" w:color="auto" w:fill="auto"/>
        <w:tabs>
          <w:tab w:val="left" w:pos="2895"/>
        </w:tabs>
        <w:spacing w:after="0" w:line="322" w:lineRule="exact"/>
        <w:ind w:left="567" w:right="320" w:hanging="567"/>
      </w:pPr>
      <w:r>
        <w:rPr>
          <w:rStyle w:val="1"/>
          <w:color w:val="000000"/>
        </w:rPr>
        <w:t xml:space="preserve">         13.</w:t>
      </w:r>
      <w:r w:rsidR="006D5BC5">
        <w:rPr>
          <w:rStyle w:val="1"/>
          <w:color w:val="000000"/>
        </w:rPr>
        <w:t>Культурология</w:t>
      </w:r>
      <w:r w:rsidR="006D5BC5">
        <w:rPr>
          <w:rStyle w:val="1"/>
          <w:color w:val="000000"/>
        </w:rPr>
        <w:tab/>
        <w:t>Драч Г.В., Борцов Ю.С., Давидович В.Е. Росто</w:t>
      </w:r>
      <w:proofErr w:type="gramStart"/>
      <w:r w:rsidR="006D5BC5">
        <w:rPr>
          <w:rStyle w:val="1"/>
          <w:color w:val="000000"/>
        </w:rPr>
        <w:t>в-</w:t>
      </w:r>
      <w:proofErr w:type="gramEnd"/>
      <w:r w:rsidR="006D5BC5">
        <w:rPr>
          <w:rStyle w:val="1"/>
          <w:color w:val="000000"/>
        </w:rPr>
        <w:t xml:space="preserve"> на- Дону Феникс, 2008.</w:t>
      </w:r>
    </w:p>
    <w:p w:rsidR="006D5BC5" w:rsidRDefault="00E74492" w:rsidP="00E74492">
      <w:pPr>
        <w:pStyle w:val="a3"/>
        <w:shd w:val="clear" w:color="auto" w:fill="auto"/>
        <w:tabs>
          <w:tab w:val="left" w:pos="2895"/>
        </w:tabs>
        <w:spacing w:after="0" w:line="322" w:lineRule="exact"/>
        <w:ind w:firstLine="0"/>
        <w:jc w:val="both"/>
      </w:pPr>
      <w:r>
        <w:rPr>
          <w:rStyle w:val="1"/>
          <w:color w:val="000000"/>
        </w:rPr>
        <w:t xml:space="preserve">        14.</w:t>
      </w:r>
      <w:r w:rsidR="006D5BC5">
        <w:rPr>
          <w:rStyle w:val="1"/>
          <w:color w:val="000000"/>
        </w:rPr>
        <w:t>Рождественский</w:t>
      </w:r>
      <w:r>
        <w:rPr>
          <w:rStyle w:val="1"/>
          <w:color w:val="000000"/>
        </w:rPr>
        <w:t xml:space="preserve"> </w:t>
      </w:r>
      <w:r w:rsidR="006D5BC5">
        <w:rPr>
          <w:rStyle w:val="1"/>
          <w:color w:val="000000"/>
        </w:rPr>
        <w:tab/>
        <w:t xml:space="preserve">Ю.В. Введение в культуроведение: - М.: </w:t>
      </w:r>
      <w:proofErr w:type="spellStart"/>
      <w:r w:rsidR="006D5BC5">
        <w:rPr>
          <w:rStyle w:val="1"/>
          <w:color w:val="000000"/>
        </w:rPr>
        <w:t>ЧеРо</w:t>
      </w:r>
      <w:proofErr w:type="spellEnd"/>
      <w:r w:rsidR="006D5BC5">
        <w:rPr>
          <w:rStyle w:val="1"/>
          <w:color w:val="000000"/>
        </w:rPr>
        <w:t xml:space="preserve"> 2009</w:t>
      </w:r>
    </w:p>
    <w:p w:rsidR="006D5BC5" w:rsidRDefault="00E74492" w:rsidP="00E74492">
      <w:pPr>
        <w:pStyle w:val="a3"/>
        <w:shd w:val="clear" w:color="auto" w:fill="auto"/>
        <w:tabs>
          <w:tab w:val="left" w:pos="2895"/>
        </w:tabs>
        <w:spacing w:after="0" w:line="322" w:lineRule="exact"/>
        <w:ind w:left="580" w:firstLine="0"/>
        <w:jc w:val="both"/>
      </w:pPr>
      <w:r>
        <w:rPr>
          <w:rStyle w:val="1"/>
          <w:color w:val="000000"/>
        </w:rPr>
        <w:t xml:space="preserve">15. Всеобщая </w:t>
      </w:r>
      <w:r w:rsidR="006D5BC5">
        <w:rPr>
          <w:rStyle w:val="1"/>
          <w:color w:val="000000"/>
        </w:rPr>
        <w:t>история архитектуры в 12-ти томах, том 1</w:t>
      </w:r>
    </w:p>
    <w:p w:rsidR="006D5BC5" w:rsidRDefault="00E74492" w:rsidP="00E74492">
      <w:pPr>
        <w:pStyle w:val="a3"/>
        <w:shd w:val="clear" w:color="auto" w:fill="auto"/>
        <w:tabs>
          <w:tab w:val="left" w:pos="2286"/>
        </w:tabs>
        <w:spacing w:after="0" w:line="322" w:lineRule="exact"/>
        <w:ind w:left="580" w:firstLine="0"/>
        <w:jc w:val="both"/>
      </w:pPr>
      <w:r>
        <w:rPr>
          <w:rStyle w:val="1"/>
          <w:color w:val="000000"/>
        </w:rPr>
        <w:t>16.</w:t>
      </w:r>
      <w:r w:rsidR="006D5BC5">
        <w:rPr>
          <w:rStyle w:val="1"/>
          <w:color w:val="000000"/>
        </w:rPr>
        <w:t>Грибулина</w:t>
      </w:r>
      <w:r w:rsidR="006D5BC5">
        <w:rPr>
          <w:rStyle w:val="1"/>
          <w:color w:val="000000"/>
        </w:rPr>
        <w:tab/>
        <w:t>Н.Г. История мировой художественной культуры</w:t>
      </w:r>
    </w:p>
    <w:p w:rsidR="006D5BC5" w:rsidRDefault="00E74492" w:rsidP="00E74492">
      <w:pPr>
        <w:pStyle w:val="a3"/>
        <w:shd w:val="clear" w:color="auto" w:fill="auto"/>
        <w:tabs>
          <w:tab w:val="left" w:pos="2286"/>
        </w:tabs>
        <w:spacing w:after="244" w:line="322" w:lineRule="exact"/>
        <w:ind w:left="580" w:right="1580" w:firstLine="0"/>
      </w:pPr>
      <w:r>
        <w:rPr>
          <w:rStyle w:val="1"/>
          <w:color w:val="000000"/>
        </w:rPr>
        <w:t>17.</w:t>
      </w:r>
      <w:r w:rsidR="006D5BC5">
        <w:rPr>
          <w:rStyle w:val="1"/>
          <w:color w:val="000000"/>
        </w:rPr>
        <w:t>Кравченко</w:t>
      </w:r>
      <w:r w:rsidR="006D5BC5">
        <w:rPr>
          <w:rStyle w:val="1"/>
          <w:color w:val="000000"/>
        </w:rPr>
        <w:tab/>
        <w:t>А.И. Культурология Ростов-на-Дону Феникс 2008 18.Энциклопедия: Искусство, том 1. Издательство «</w:t>
      </w:r>
      <w:proofErr w:type="spellStart"/>
      <w:r w:rsidR="006D5BC5">
        <w:rPr>
          <w:rStyle w:val="1"/>
          <w:color w:val="000000"/>
        </w:rPr>
        <w:t>Аванта</w:t>
      </w:r>
      <w:proofErr w:type="spellEnd"/>
      <w:r w:rsidR="006D5BC5">
        <w:rPr>
          <w:rStyle w:val="1"/>
          <w:color w:val="000000"/>
        </w:rPr>
        <w:t xml:space="preserve"> +»</w:t>
      </w:r>
    </w:p>
    <w:p w:rsidR="006D5BC5" w:rsidRDefault="006D5BC5" w:rsidP="006D5BC5">
      <w:pPr>
        <w:pStyle w:val="a3"/>
        <w:shd w:val="clear" w:color="auto" w:fill="auto"/>
        <w:spacing w:after="0" w:line="317" w:lineRule="exact"/>
        <w:ind w:left="580" w:firstLine="0"/>
        <w:jc w:val="both"/>
      </w:pPr>
      <w:r>
        <w:rPr>
          <w:rStyle w:val="1"/>
          <w:color w:val="000000"/>
        </w:rPr>
        <w:t>Интернет-ресурсы:</w:t>
      </w:r>
    </w:p>
    <w:p w:rsidR="006D5BC5" w:rsidRDefault="00B10A56" w:rsidP="006D5BC5">
      <w:pPr>
        <w:pStyle w:val="a3"/>
        <w:shd w:val="clear" w:color="auto" w:fill="auto"/>
        <w:spacing w:after="0" w:line="317" w:lineRule="exact"/>
        <w:ind w:left="580" w:firstLine="0"/>
        <w:jc w:val="both"/>
      </w:pPr>
      <w:hyperlink r:id="rId6" w:history="1">
        <w:r w:rsidR="006D5BC5">
          <w:rPr>
            <w:rStyle w:val="a5"/>
            <w:lang w:val="en-US"/>
          </w:rPr>
          <w:t>http</w:t>
        </w:r>
        <w:r w:rsidR="006D5BC5" w:rsidRPr="005B3470">
          <w:rPr>
            <w:rStyle w:val="a5"/>
          </w:rPr>
          <w:t>://</w:t>
        </w:r>
        <w:proofErr w:type="spellStart"/>
        <w:r w:rsidR="006D5BC5">
          <w:rPr>
            <w:rStyle w:val="a5"/>
            <w:lang w:val="en-US"/>
          </w:rPr>
          <w:t>ru</w:t>
        </w:r>
        <w:proofErr w:type="spellEnd"/>
        <w:r w:rsidR="006D5BC5" w:rsidRPr="005B3470">
          <w:rPr>
            <w:rStyle w:val="a5"/>
          </w:rPr>
          <w:t>.</w:t>
        </w:r>
        <w:proofErr w:type="spellStart"/>
        <w:r w:rsidR="006D5BC5">
          <w:rPr>
            <w:rStyle w:val="a5"/>
            <w:lang w:val="en-US"/>
          </w:rPr>
          <w:t>wikipedia</w:t>
        </w:r>
        <w:proofErr w:type="spellEnd"/>
        <w:r w:rsidR="006D5BC5" w:rsidRPr="005B3470">
          <w:rPr>
            <w:rStyle w:val="a5"/>
          </w:rPr>
          <w:t>.</w:t>
        </w:r>
        <w:r w:rsidR="006D5BC5">
          <w:rPr>
            <w:rStyle w:val="a5"/>
            <w:lang w:val="en-US"/>
          </w:rPr>
          <w:t>org</w:t>
        </w:r>
        <w:r w:rsidR="006D5BC5" w:rsidRPr="005B3470">
          <w:rPr>
            <w:rStyle w:val="a5"/>
          </w:rPr>
          <w:t>/</w:t>
        </w:r>
        <w:r w:rsidR="006D5BC5">
          <w:rPr>
            <w:rStyle w:val="a5"/>
            <w:lang w:val="en-US"/>
          </w:rPr>
          <w:t>wiki</w:t>
        </w:r>
        <w:r w:rsidR="006D5BC5" w:rsidRPr="005B3470">
          <w:rPr>
            <w:rStyle w:val="a5"/>
          </w:rPr>
          <w:t>/</w:t>
        </w:r>
      </w:hyperlink>
    </w:p>
    <w:p w:rsidR="006D5BC5" w:rsidRDefault="00B10A56" w:rsidP="006D5BC5">
      <w:pPr>
        <w:pStyle w:val="a3"/>
        <w:shd w:val="clear" w:color="auto" w:fill="auto"/>
        <w:spacing w:after="0" w:line="317" w:lineRule="exact"/>
        <w:ind w:left="580" w:firstLine="0"/>
        <w:jc w:val="both"/>
      </w:pPr>
      <w:hyperlink r:id="rId7" w:history="1">
        <w:r w:rsidR="006D5BC5">
          <w:rPr>
            <w:rStyle w:val="a5"/>
            <w:lang w:val="en-US"/>
          </w:rPr>
          <w:t>http</w:t>
        </w:r>
        <w:r w:rsidR="006D5BC5" w:rsidRPr="005B3470">
          <w:rPr>
            <w:rStyle w:val="a5"/>
          </w:rPr>
          <w:t>://</w:t>
        </w:r>
        <w:r w:rsidR="006D5BC5">
          <w:rPr>
            <w:rStyle w:val="a5"/>
            <w:lang w:val="en-US"/>
          </w:rPr>
          <w:t>www</w:t>
        </w:r>
        <w:r w:rsidR="006D5BC5" w:rsidRPr="005B3470">
          <w:rPr>
            <w:rStyle w:val="a5"/>
          </w:rPr>
          <w:t>.</w:t>
        </w:r>
        <w:proofErr w:type="spellStart"/>
        <w:r w:rsidR="006D5BC5">
          <w:rPr>
            <w:rStyle w:val="a5"/>
            <w:lang w:val="en-US"/>
          </w:rPr>
          <w:t>allbest</w:t>
        </w:r>
        <w:proofErr w:type="spellEnd"/>
        <w:r w:rsidR="006D5BC5" w:rsidRPr="005B3470">
          <w:rPr>
            <w:rStyle w:val="a5"/>
          </w:rPr>
          <w:t>.</w:t>
        </w:r>
        <w:proofErr w:type="spellStart"/>
        <w:r w:rsidR="006D5BC5">
          <w:rPr>
            <w:rStyle w:val="a5"/>
            <w:lang w:val="en-US"/>
          </w:rPr>
          <w:t>ru</w:t>
        </w:r>
        <w:proofErr w:type="spellEnd"/>
        <w:r w:rsidR="006D5BC5" w:rsidRPr="005B3470">
          <w:rPr>
            <w:rStyle w:val="a5"/>
          </w:rPr>
          <w:t>/</w:t>
        </w:r>
      </w:hyperlink>
    </w:p>
    <w:p w:rsidR="006D5BC5" w:rsidRDefault="00B10A56" w:rsidP="006D5BC5">
      <w:pPr>
        <w:pStyle w:val="a3"/>
        <w:shd w:val="clear" w:color="auto" w:fill="auto"/>
        <w:spacing w:after="0" w:line="317" w:lineRule="exact"/>
        <w:ind w:left="580" w:firstLine="0"/>
        <w:jc w:val="both"/>
      </w:pPr>
      <w:hyperlink r:id="rId8" w:history="1">
        <w:r w:rsidR="006D5BC5">
          <w:rPr>
            <w:rStyle w:val="a5"/>
            <w:lang w:val="en-US"/>
          </w:rPr>
          <w:t>http</w:t>
        </w:r>
        <w:r w:rsidR="006D5BC5" w:rsidRPr="005B3470">
          <w:rPr>
            <w:rStyle w:val="a5"/>
          </w:rPr>
          <w:t>://</w:t>
        </w:r>
        <w:r w:rsidR="006D5BC5">
          <w:rPr>
            <w:rStyle w:val="a5"/>
            <w:lang w:val="en-US"/>
          </w:rPr>
          <w:t>www</w:t>
        </w:r>
        <w:r w:rsidR="006D5BC5" w:rsidRPr="005B3470">
          <w:rPr>
            <w:rStyle w:val="a5"/>
          </w:rPr>
          <w:t>.</w:t>
        </w:r>
        <w:proofErr w:type="spellStart"/>
        <w:r w:rsidR="006D5BC5">
          <w:rPr>
            <w:rStyle w:val="a5"/>
            <w:lang w:val="en-US"/>
          </w:rPr>
          <w:t>bibliotekar</w:t>
        </w:r>
        <w:proofErr w:type="spellEnd"/>
        <w:r w:rsidR="006D5BC5" w:rsidRPr="005B3470">
          <w:rPr>
            <w:rStyle w:val="a5"/>
          </w:rPr>
          <w:t>.</w:t>
        </w:r>
        <w:proofErr w:type="spellStart"/>
        <w:r w:rsidR="006D5BC5">
          <w:rPr>
            <w:rStyle w:val="a5"/>
            <w:lang w:val="en-US"/>
          </w:rPr>
          <w:t>ru</w:t>
        </w:r>
        <w:proofErr w:type="spellEnd"/>
        <w:r w:rsidR="006D5BC5" w:rsidRPr="005B3470">
          <w:rPr>
            <w:rStyle w:val="a5"/>
          </w:rPr>
          <w:t>/</w:t>
        </w:r>
        <w:proofErr w:type="spellStart"/>
        <w:r w:rsidR="006D5BC5">
          <w:rPr>
            <w:rStyle w:val="a5"/>
            <w:lang w:val="en-US"/>
          </w:rPr>
          <w:t>reff</w:t>
        </w:r>
        <w:proofErr w:type="spellEnd"/>
        <w:r w:rsidR="006D5BC5" w:rsidRPr="005B3470">
          <w:rPr>
            <w:rStyle w:val="a5"/>
          </w:rPr>
          <w:t>2.</w:t>
        </w:r>
        <w:proofErr w:type="spellStart"/>
        <w:r w:rsidR="006D5BC5">
          <w:rPr>
            <w:rStyle w:val="a5"/>
            <w:lang w:val="en-US"/>
          </w:rPr>
          <w:t>htm</w:t>
        </w:r>
        <w:proofErr w:type="spellEnd"/>
      </w:hyperlink>
    </w:p>
    <w:p w:rsidR="00E74492" w:rsidRDefault="00E74492" w:rsidP="006D5BC5">
      <w:pPr>
        <w:pStyle w:val="a3"/>
        <w:shd w:val="clear" w:color="auto" w:fill="auto"/>
        <w:spacing w:after="0" w:line="317" w:lineRule="exact"/>
        <w:ind w:left="580" w:firstLine="0"/>
        <w:jc w:val="both"/>
      </w:pPr>
    </w:p>
    <w:p w:rsidR="00E74492" w:rsidRDefault="00E74492" w:rsidP="006D5BC5">
      <w:pPr>
        <w:pStyle w:val="a3"/>
        <w:shd w:val="clear" w:color="auto" w:fill="auto"/>
        <w:spacing w:after="0" w:line="317" w:lineRule="exact"/>
        <w:ind w:left="580" w:firstLine="0"/>
        <w:jc w:val="both"/>
      </w:pPr>
    </w:p>
    <w:p w:rsidR="00E74492" w:rsidRDefault="00E74492" w:rsidP="006D5BC5">
      <w:pPr>
        <w:pStyle w:val="a3"/>
        <w:shd w:val="clear" w:color="auto" w:fill="auto"/>
        <w:spacing w:after="0" w:line="317" w:lineRule="exact"/>
        <w:ind w:left="580" w:firstLine="0"/>
        <w:jc w:val="both"/>
      </w:pPr>
    </w:p>
    <w:p w:rsidR="00E74492" w:rsidRDefault="00E74492" w:rsidP="006D5BC5">
      <w:pPr>
        <w:pStyle w:val="a3"/>
        <w:shd w:val="clear" w:color="auto" w:fill="auto"/>
        <w:spacing w:after="0" w:line="317" w:lineRule="exact"/>
        <w:ind w:left="580" w:firstLine="0"/>
        <w:jc w:val="both"/>
      </w:pPr>
    </w:p>
    <w:p w:rsidR="00E74492" w:rsidRDefault="00E74492" w:rsidP="006D5BC5">
      <w:pPr>
        <w:pStyle w:val="a3"/>
        <w:shd w:val="clear" w:color="auto" w:fill="auto"/>
        <w:spacing w:after="0" w:line="317" w:lineRule="exact"/>
        <w:ind w:left="580" w:firstLine="0"/>
        <w:jc w:val="both"/>
      </w:pPr>
    </w:p>
    <w:p w:rsidR="006D5BC5" w:rsidRDefault="006D5BC5" w:rsidP="006D5BC5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778"/>
        </w:tabs>
        <w:spacing w:after="0" w:line="270" w:lineRule="exact"/>
        <w:ind w:left="1500" w:firstLine="0"/>
        <w:jc w:val="both"/>
      </w:pPr>
      <w:bookmarkStart w:id="12" w:name="bookmark5"/>
      <w:r>
        <w:rPr>
          <w:rStyle w:val="11"/>
          <w:color w:val="000000"/>
        </w:rPr>
        <w:lastRenderedPageBreak/>
        <w:t>КОНТРОЛЬ И ОЦЕНКА РЕЗУЛЬТАТОВ ОСВОЕНИЯ</w:t>
      </w:r>
      <w:bookmarkEnd w:id="12"/>
    </w:p>
    <w:p w:rsidR="006D5BC5" w:rsidRDefault="006D5BC5" w:rsidP="006D5BC5">
      <w:pPr>
        <w:pStyle w:val="13"/>
        <w:keepNext/>
        <w:keepLines/>
        <w:shd w:val="clear" w:color="auto" w:fill="auto"/>
        <w:spacing w:after="287" w:line="270" w:lineRule="exact"/>
        <w:ind w:left="60" w:firstLine="0"/>
        <w:jc w:val="center"/>
      </w:pPr>
      <w:bookmarkStart w:id="13" w:name="bookmark6"/>
      <w:r>
        <w:rPr>
          <w:rStyle w:val="11"/>
          <w:color w:val="000000"/>
        </w:rPr>
        <w:t>ДИСЦИПЛИНЫ</w:t>
      </w:r>
      <w:bookmarkEnd w:id="13"/>
    </w:p>
    <w:p w:rsidR="006D5BC5" w:rsidRDefault="006D5BC5" w:rsidP="006D5BC5">
      <w:pPr>
        <w:pStyle w:val="a3"/>
        <w:shd w:val="clear" w:color="auto" w:fill="auto"/>
        <w:spacing w:after="236" w:line="322" w:lineRule="exact"/>
        <w:ind w:left="520" w:right="600" w:firstLine="0"/>
        <w:jc w:val="both"/>
      </w:pPr>
      <w:bookmarkStart w:id="14" w:name="bookmark7"/>
      <w:r>
        <w:rPr>
          <w:rStyle w:val="1"/>
          <w:color w:val="000000"/>
        </w:rPr>
        <w:t>Контроль и оценка результатов освоения дисциплины осуществляется в про</w:t>
      </w:r>
      <w:r>
        <w:rPr>
          <w:rStyle w:val="1"/>
          <w:color w:val="000000"/>
        </w:rPr>
        <w:softHyphen/>
        <w:t xml:space="preserve">цессе проведения выполнения </w:t>
      </w:r>
      <w:proofErr w:type="gramStart"/>
      <w:r>
        <w:rPr>
          <w:rStyle w:val="1"/>
          <w:color w:val="000000"/>
        </w:rPr>
        <w:t>обучающимся</w:t>
      </w:r>
      <w:proofErr w:type="gramEnd"/>
      <w:r>
        <w:rPr>
          <w:rStyle w:val="1"/>
          <w:color w:val="000000"/>
        </w:rPr>
        <w:t xml:space="preserve"> индивидуальных заданий, тес</w:t>
      </w:r>
      <w:r>
        <w:rPr>
          <w:rStyle w:val="1"/>
          <w:color w:val="000000"/>
        </w:rPr>
        <w:softHyphen/>
        <w:t>товых заданий, контрольных работ и рефератов.</w:t>
      </w:r>
      <w:bookmarkEnd w:id="1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4978"/>
      </w:tblGrid>
      <w:tr w:rsidR="006D5BC5" w:rsidTr="00655AD2">
        <w:trPr>
          <w:trHeight w:hRule="exact" w:val="98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2pt"/>
                <w:color w:val="000000"/>
              </w:rPr>
              <w:t>Формы и методы контроля и оценки ре</w:t>
            </w:r>
            <w:r>
              <w:rPr>
                <w:rStyle w:val="12pt"/>
                <w:color w:val="000000"/>
              </w:rPr>
              <w:softHyphen/>
              <w:t>зультатов обучения</w:t>
            </w:r>
          </w:p>
        </w:tc>
      </w:tr>
      <w:tr w:rsidR="006D5BC5" w:rsidTr="00655AD2">
        <w:trPr>
          <w:trHeight w:hRule="exact" w:val="288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"/>
                <w:color w:val="000000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"/>
                <w:color w:val="000000"/>
              </w:rPr>
              <w:t>2</w:t>
            </w:r>
          </w:p>
        </w:tc>
      </w:tr>
      <w:tr w:rsidR="006D5BC5" w:rsidTr="00655AD2">
        <w:trPr>
          <w:trHeight w:hRule="exact" w:val="37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2"/>
                <w:color w:val="000000"/>
              </w:rPr>
              <w:t>Умения: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BC5" w:rsidTr="00655AD2">
        <w:trPr>
          <w:trHeight w:hRule="exact" w:val="5400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-ориентироваться в общих проблемах культуры, познания ценностей, смысла жизни как основе формирования культуры будущего специалиста.</w:t>
            </w:r>
          </w:p>
          <w:p w:rsidR="006D5BC5" w:rsidRDefault="006D5BC5" w:rsidP="006D5BC5">
            <w:pPr>
              <w:pStyle w:val="a3"/>
              <w:framePr w:w="104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понимать и уметь объяснить феномен культу</w:t>
            </w:r>
            <w:r>
              <w:rPr>
                <w:rStyle w:val="12pt2"/>
                <w:color w:val="000000"/>
              </w:rPr>
              <w:softHyphen/>
              <w:t>ры, ее роль в человеческой жизнедеятельности, иметь представления о способах приобретения, хранения и передачи базисных ценностей культу</w:t>
            </w:r>
            <w:r>
              <w:rPr>
                <w:rStyle w:val="12pt2"/>
                <w:color w:val="000000"/>
              </w:rPr>
              <w:softHyphen/>
              <w:t>ры</w:t>
            </w:r>
          </w:p>
          <w:p w:rsidR="006D5BC5" w:rsidRDefault="006D5BC5" w:rsidP="006D5BC5">
            <w:pPr>
              <w:pStyle w:val="a3"/>
              <w:framePr w:w="104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заботиться о сохранении приумножении нацио</w:t>
            </w:r>
            <w:r>
              <w:rPr>
                <w:rStyle w:val="12pt2"/>
                <w:color w:val="000000"/>
              </w:rPr>
              <w:softHyphen/>
              <w:t>нального культурного наследия.</w:t>
            </w:r>
          </w:p>
          <w:p w:rsidR="006D5BC5" w:rsidRDefault="006D5BC5" w:rsidP="006D5BC5">
            <w:pPr>
              <w:pStyle w:val="a3"/>
              <w:framePr w:w="104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уметь оценивать достижения культуры на осно</w:t>
            </w:r>
            <w:r>
              <w:rPr>
                <w:rStyle w:val="12pt2"/>
                <w:color w:val="000000"/>
              </w:rPr>
              <w:softHyphen/>
              <w:t>ве знаний.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Практические занятия (устный и письмен</w:t>
            </w:r>
            <w:r>
              <w:rPr>
                <w:rStyle w:val="12pt2"/>
                <w:color w:val="000000"/>
              </w:rPr>
              <w:softHyphen/>
              <w:t>ный опрос, тестирование, составление тези</w:t>
            </w:r>
            <w:r>
              <w:rPr>
                <w:rStyle w:val="12pt2"/>
                <w:color w:val="000000"/>
              </w:rPr>
              <w:softHyphen/>
              <w:t>сов)</w:t>
            </w:r>
          </w:p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3540" w:line="274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Подготовка и защита докладов, рефератов, презентаций.</w:t>
            </w:r>
          </w:p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before="3540" w:after="0" w:line="274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 xml:space="preserve">Стандартизированный </w:t>
            </w:r>
            <w:proofErr w:type="spellStart"/>
            <w:r>
              <w:rPr>
                <w:rStyle w:val="12pt2"/>
                <w:color w:val="000000"/>
              </w:rPr>
              <w:t>контрольтестиров</w:t>
            </w:r>
            <w:proofErr w:type="gramStart"/>
            <w:r>
              <w:rPr>
                <w:rStyle w:val="12pt2"/>
                <w:color w:val="000000"/>
              </w:rPr>
              <w:t>а</w:t>
            </w:r>
            <w:proofErr w:type="spellEnd"/>
            <w:r>
              <w:rPr>
                <w:rStyle w:val="12pt2"/>
                <w:color w:val="000000"/>
              </w:rPr>
              <w:t>-</w:t>
            </w:r>
            <w:proofErr w:type="gramEnd"/>
            <w:r>
              <w:rPr>
                <w:rStyle w:val="12pt2"/>
                <w:color w:val="000000"/>
              </w:rPr>
              <w:t xml:space="preserve"> ние с использованием информационных тех</w:t>
            </w:r>
            <w:r>
              <w:rPr>
                <w:rStyle w:val="12pt2"/>
                <w:color w:val="000000"/>
              </w:rPr>
              <w:softHyphen/>
              <w:t>нологий).</w:t>
            </w:r>
          </w:p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Зачет.</w:t>
            </w:r>
          </w:p>
        </w:tc>
      </w:tr>
      <w:tr w:rsidR="006D5BC5" w:rsidTr="00655AD2">
        <w:trPr>
          <w:trHeight w:hRule="exact" w:val="370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2pt2"/>
                <w:color w:val="000000"/>
              </w:rPr>
              <w:t>Знания</w:t>
            </w: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</w:p>
        </w:tc>
      </w:tr>
      <w:tr w:rsidR="006D5BC5" w:rsidTr="00655AD2">
        <w:trPr>
          <w:trHeight w:hRule="exact" w:val="3346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proofErr w:type="gramStart"/>
            <w:r>
              <w:rPr>
                <w:rStyle w:val="12pt2"/>
                <w:color w:val="000000"/>
              </w:rPr>
              <w:t>- понятие культуры, сущность и предназначение культуры, основные школы и концепции культу</w:t>
            </w:r>
            <w:r>
              <w:rPr>
                <w:rStyle w:val="12pt2"/>
                <w:color w:val="000000"/>
              </w:rPr>
              <w:softHyphen/>
              <w:t>рологии, формы и типы культур, основные куль</w:t>
            </w:r>
            <w:r>
              <w:rPr>
                <w:rStyle w:val="12pt2"/>
                <w:color w:val="000000"/>
              </w:rPr>
              <w:softHyphen/>
              <w:t>турно-исторические центры и регионы мира, за</w:t>
            </w:r>
            <w:r>
              <w:rPr>
                <w:rStyle w:val="12pt2"/>
                <w:color w:val="000000"/>
              </w:rPr>
              <w:softHyphen/>
              <w:t>кономерности их функционирования и развития, историю культуры России, ее место в системе ми</w:t>
            </w:r>
            <w:r>
              <w:rPr>
                <w:rStyle w:val="12pt2"/>
                <w:color w:val="000000"/>
              </w:rPr>
              <w:softHyphen/>
              <w:t>ровой культуры, условия формирования личности и ответственности за сохранение культуры, соци</w:t>
            </w:r>
            <w:r>
              <w:rPr>
                <w:rStyle w:val="12pt2"/>
                <w:color w:val="000000"/>
              </w:rPr>
              <w:softHyphen/>
              <w:t>альных и этических проблем, связанных с разви</w:t>
            </w:r>
            <w:r>
              <w:rPr>
                <w:rStyle w:val="12pt2"/>
                <w:color w:val="000000"/>
              </w:rPr>
              <w:softHyphen/>
              <w:t>тием и использованием достижений науки и тех</w:t>
            </w:r>
            <w:r>
              <w:rPr>
                <w:rStyle w:val="12pt2"/>
                <w:color w:val="000000"/>
              </w:rPr>
              <w:softHyphen/>
              <w:t>ники.</w:t>
            </w:r>
            <w:proofErr w:type="gramEnd"/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10450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</w:p>
        </w:tc>
      </w:tr>
    </w:tbl>
    <w:p w:rsidR="006D5BC5" w:rsidRDefault="006D5BC5" w:rsidP="006D5BC5">
      <w:pPr>
        <w:rPr>
          <w:sz w:val="2"/>
          <w:szCs w:val="2"/>
        </w:rPr>
      </w:pPr>
    </w:p>
    <w:p w:rsidR="00E74492" w:rsidRDefault="00E74492" w:rsidP="006D5BC5">
      <w:pPr>
        <w:pStyle w:val="a3"/>
        <w:shd w:val="clear" w:color="auto" w:fill="auto"/>
        <w:spacing w:after="289" w:line="270" w:lineRule="exact"/>
        <w:ind w:right="240" w:firstLine="0"/>
        <w:jc w:val="right"/>
        <w:rPr>
          <w:rStyle w:val="1"/>
          <w:color w:val="000000"/>
        </w:rPr>
      </w:pPr>
    </w:p>
    <w:p w:rsidR="006D5BC5" w:rsidRDefault="006D5BC5" w:rsidP="006D5BC5">
      <w:pPr>
        <w:pStyle w:val="a3"/>
        <w:shd w:val="clear" w:color="auto" w:fill="auto"/>
        <w:spacing w:after="289" w:line="270" w:lineRule="exact"/>
        <w:ind w:right="240" w:firstLine="0"/>
        <w:jc w:val="right"/>
      </w:pPr>
      <w:r>
        <w:rPr>
          <w:rStyle w:val="1"/>
          <w:color w:val="000000"/>
        </w:rPr>
        <w:lastRenderedPageBreak/>
        <w:t>Приложение 1</w:t>
      </w:r>
    </w:p>
    <w:p w:rsidR="006D5BC5" w:rsidRPr="00352FED" w:rsidRDefault="006D5BC5" w:rsidP="006D5BC5">
      <w:pPr>
        <w:pStyle w:val="21"/>
        <w:shd w:val="clear" w:color="auto" w:fill="auto"/>
        <w:spacing w:after="246" w:line="270" w:lineRule="exact"/>
        <w:ind w:left="40"/>
        <w:rPr>
          <w:b w:val="0"/>
        </w:rPr>
      </w:pPr>
      <w:r w:rsidRPr="00352FED">
        <w:rPr>
          <w:rStyle w:val="2"/>
          <w:b/>
          <w:color w:val="000000"/>
        </w:rPr>
        <w:t>ТЕХНОЛОГИИ ФОРМИРОВАНИЯ ОБЩИХ КОМПЕТЕНЦИЙ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4"/>
        <w:gridCol w:w="4061"/>
      </w:tblGrid>
      <w:tr w:rsidR="006D5BC5" w:rsidTr="00352FED">
        <w:trPr>
          <w:trHeight w:hRule="exact" w:val="652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Код и содержание ОК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Технологии формирования ОК (на учебных занятиях)</w:t>
            </w:r>
          </w:p>
        </w:tc>
      </w:tr>
      <w:tr w:rsidR="006D5BC5" w:rsidTr="00352FED">
        <w:trPr>
          <w:trHeight w:hRule="exact" w:val="319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2</w:t>
            </w:r>
          </w:p>
        </w:tc>
      </w:tr>
      <w:tr w:rsidR="006D5BC5" w:rsidTr="00352FED">
        <w:trPr>
          <w:trHeight w:hRule="exact" w:val="948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r>
              <w:rPr>
                <w:color w:val="000000"/>
                <w:lang w:val="en-US"/>
              </w:rPr>
              <w:t>OK</w:t>
            </w:r>
            <w:r w:rsidRPr="005B34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7"/>
                <w:color w:val="000000"/>
              </w:rPr>
              <w:t>Контекстное обучение</w:t>
            </w:r>
          </w:p>
        </w:tc>
      </w:tr>
      <w:tr w:rsidR="006D5BC5" w:rsidTr="00352FED">
        <w:trPr>
          <w:trHeight w:hRule="exact" w:val="1567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r>
              <w:rPr>
                <w:color w:val="000000"/>
              </w:rPr>
              <w:t>ОК 2. Организовывать собственную дея</w:t>
            </w:r>
            <w:r>
              <w:rPr>
                <w:color w:val="000000"/>
              </w:rPr>
              <w:softHyphen/>
              <w:t>тельность, выбирать типовые методы и способы выполнения профессиональных задач, оценивать их эффективность и ка</w:t>
            </w:r>
            <w:r>
              <w:rPr>
                <w:color w:val="000000"/>
              </w:rPr>
              <w:softHyphen/>
              <w:t>чество.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270" w:lineRule="exact"/>
              <w:ind w:left="100" w:firstLine="440"/>
            </w:pPr>
            <w:r>
              <w:rPr>
                <w:rStyle w:val="a7"/>
                <w:color w:val="000000"/>
              </w:rPr>
              <w:t>Метод проектов</w:t>
            </w:r>
          </w:p>
        </w:tc>
      </w:tr>
      <w:tr w:rsidR="006D5BC5" w:rsidTr="00352FED">
        <w:trPr>
          <w:trHeight w:hRule="exact" w:val="624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r>
              <w:rPr>
                <w:rStyle w:val="1pt"/>
                <w:color w:val="000000"/>
              </w:rPr>
              <w:t>ОКЗ.</w:t>
            </w:r>
            <w:r>
              <w:rPr>
                <w:color w:val="000000"/>
              </w:rPr>
              <w:t xml:space="preserve"> Оценивать риски и принимать ре</w:t>
            </w:r>
            <w:r>
              <w:rPr>
                <w:color w:val="000000"/>
              </w:rPr>
              <w:softHyphen/>
              <w:t>шения в нестандартных ситуациях.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270" w:lineRule="exact"/>
              <w:ind w:left="100" w:firstLine="440"/>
            </w:pPr>
            <w:r>
              <w:rPr>
                <w:rStyle w:val="a7"/>
                <w:color w:val="000000"/>
              </w:rPr>
              <w:t>Метод проектов</w:t>
            </w:r>
          </w:p>
        </w:tc>
      </w:tr>
      <w:tr w:rsidR="006D5BC5" w:rsidTr="00352FED">
        <w:trPr>
          <w:trHeight w:hRule="exact" w:val="1562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r>
              <w:rPr>
                <w:color w:val="000000"/>
              </w:rPr>
              <w:t>ОК 4. Осуществлять поиск, анализ и оценку информации, необходимой для по</w:t>
            </w:r>
            <w:r>
              <w:rPr>
                <w:color w:val="000000"/>
              </w:rPr>
              <w:softHyphen/>
              <w:t>становки и решения профессиональных задач, профессионального и личностного развития.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17" w:lineRule="exact"/>
              <w:ind w:left="100" w:firstLine="440"/>
            </w:pPr>
            <w:proofErr w:type="spellStart"/>
            <w:r>
              <w:rPr>
                <w:rStyle w:val="a7"/>
                <w:color w:val="000000"/>
              </w:rPr>
              <w:t>Информационно</w:t>
            </w:r>
            <w:r>
              <w:rPr>
                <w:rStyle w:val="a7"/>
                <w:color w:val="000000"/>
              </w:rPr>
              <w:softHyphen/>
              <w:t>коммуникативные</w:t>
            </w:r>
            <w:proofErr w:type="spellEnd"/>
            <w:r>
              <w:rPr>
                <w:rStyle w:val="a7"/>
                <w:color w:val="000000"/>
              </w:rPr>
              <w:t xml:space="preserve"> технологии</w:t>
            </w:r>
          </w:p>
        </w:tc>
      </w:tr>
      <w:tr w:rsidR="006D5BC5" w:rsidTr="00352FED">
        <w:trPr>
          <w:trHeight w:hRule="exact" w:val="948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r>
              <w:rPr>
                <w:color w:val="000000"/>
              </w:rPr>
              <w:t xml:space="preserve">ОК 5. Использовать </w:t>
            </w:r>
            <w:proofErr w:type="spellStart"/>
            <w:r>
              <w:rPr>
                <w:color w:val="000000"/>
              </w:rPr>
              <w:t>информационно</w:t>
            </w:r>
            <w:r>
              <w:rPr>
                <w:color w:val="000000"/>
              </w:rPr>
              <w:softHyphen/>
              <w:t>коммуникативные</w:t>
            </w:r>
            <w:proofErr w:type="spellEnd"/>
            <w:r>
              <w:rPr>
                <w:color w:val="000000"/>
              </w:rPr>
              <w:t xml:space="preserve"> технологии в профес</w:t>
            </w:r>
            <w:r>
              <w:rPr>
                <w:color w:val="000000"/>
              </w:rPr>
              <w:softHyphen/>
              <w:t>сиональной деятельности.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00" w:firstLine="440"/>
            </w:pPr>
            <w:proofErr w:type="spellStart"/>
            <w:r>
              <w:rPr>
                <w:rStyle w:val="a7"/>
                <w:color w:val="000000"/>
              </w:rPr>
              <w:t>Информационно</w:t>
            </w:r>
            <w:r>
              <w:rPr>
                <w:rStyle w:val="a7"/>
                <w:color w:val="000000"/>
              </w:rPr>
              <w:softHyphen/>
              <w:t>коммуникативные</w:t>
            </w:r>
            <w:proofErr w:type="spellEnd"/>
            <w:r>
              <w:rPr>
                <w:rStyle w:val="a7"/>
                <w:color w:val="000000"/>
              </w:rPr>
              <w:t xml:space="preserve"> технологии</w:t>
            </w:r>
          </w:p>
        </w:tc>
      </w:tr>
      <w:tr w:rsidR="006D5BC5" w:rsidTr="00352FED">
        <w:trPr>
          <w:trHeight w:hRule="exact" w:val="938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</w:rPr>
              <w:t>ОК 6. Работать в коллективе и команде, эффективно общаться с коллегами, руко</w:t>
            </w:r>
            <w:r>
              <w:rPr>
                <w:color w:val="000000"/>
              </w:rPr>
              <w:softHyphen/>
              <w:t>водством, потребителями.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270" w:lineRule="exact"/>
              <w:ind w:left="100" w:firstLine="440"/>
            </w:pPr>
            <w:r>
              <w:rPr>
                <w:rStyle w:val="a7"/>
                <w:color w:val="000000"/>
              </w:rPr>
              <w:t>Технология парного обучения</w:t>
            </w:r>
          </w:p>
        </w:tc>
      </w:tr>
      <w:tr w:rsidR="006D5BC5" w:rsidTr="00352FED">
        <w:trPr>
          <w:trHeight w:hRule="exact" w:val="1554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r>
              <w:rPr>
                <w:color w:val="000000"/>
              </w:rPr>
              <w:t>ОК 7. Ставить цели, мотивировать дея</w:t>
            </w:r>
            <w:r>
              <w:rPr>
                <w:color w:val="000000"/>
              </w:rPr>
              <w:softHyphen/>
              <w:t>тельность обучающихся, организовывать и контролировать их работу с принятием на себя ответственности за качество обра</w:t>
            </w:r>
            <w:r>
              <w:rPr>
                <w:color w:val="000000"/>
              </w:rPr>
              <w:softHyphen/>
              <w:t>зовательного процесса.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270" w:lineRule="exact"/>
              <w:ind w:left="100" w:firstLine="440"/>
            </w:pPr>
            <w:r>
              <w:rPr>
                <w:rStyle w:val="a7"/>
                <w:color w:val="000000"/>
              </w:rPr>
              <w:t>Контекстное обучение</w:t>
            </w:r>
          </w:p>
        </w:tc>
      </w:tr>
      <w:tr w:rsidR="006D5BC5" w:rsidTr="00352FED">
        <w:trPr>
          <w:trHeight w:hRule="exact" w:val="1577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r>
              <w:rPr>
                <w:color w:val="000000"/>
              </w:rPr>
              <w:t>ОК 8. Самостоятельно определять задачи профессионального и личностного разви</w:t>
            </w:r>
            <w:r>
              <w:rPr>
                <w:color w:val="000000"/>
              </w:rPr>
              <w:softHyphen/>
              <w:t>тия, заниматься самообразованием, осоз</w:t>
            </w:r>
            <w:r>
              <w:rPr>
                <w:color w:val="000000"/>
              </w:rPr>
              <w:softHyphen/>
              <w:t>нанно планировать повышение квалифи</w:t>
            </w:r>
            <w:r>
              <w:rPr>
                <w:color w:val="000000"/>
              </w:rPr>
              <w:softHyphen/>
              <w:t>кации.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270" w:lineRule="exact"/>
              <w:ind w:left="100" w:firstLine="440"/>
            </w:pPr>
            <w:r>
              <w:rPr>
                <w:rStyle w:val="a7"/>
                <w:color w:val="000000"/>
              </w:rPr>
              <w:t>Метод проектов</w:t>
            </w:r>
          </w:p>
        </w:tc>
      </w:tr>
      <w:tr w:rsidR="006D5BC5" w:rsidTr="00352FED">
        <w:trPr>
          <w:trHeight w:hRule="exact" w:val="957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5" w:rsidRDefault="006D5BC5" w:rsidP="00655AD2">
            <w:pPr>
              <w:pStyle w:val="a3"/>
              <w:framePr w:w="9662" w:wrap="notBeside" w:vAnchor="text" w:hAnchor="text" w:xAlign="center" w:y="1"/>
              <w:shd w:val="clear" w:color="auto" w:fill="auto"/>
              <w:spacing w:after="0" w:line="270" w:lineRule="exact"/>
              <w:ind w:left="100" w:firstLine="440"/>
            </w:pPr>
            <w:r>
              <w:rPr>
                <w:rStyle w:val="a7"/>
                <w:color w:val="000000"/>
              </w:rPr>
              <w:t>Контекстное обучение</w:t>
            </w:r>
          </w:p>
        </w:tc>
      </w:tr>
    </w:tbl>
    <w:p w:rsidR="006D5BC5" w:rsidRDefault="006D5BC5" w:rsidP="006D5BC5">
      <w:pPr>
        <w:rPr>
          <w:sz w:val="2"/>
          <w:szCs w:val="2"/>
        </w:rPr>
      </w:pPr>
    </w:p>
    <w:p w:rsidR="006D5BC5" w:rsidRDefault="006D5BC5" w:rsidP="006D5BC5">
      <w:pPr>
        <w:rPr>
          <w:sz w:val="2"/>
          <w:szCs w:val="2"/>
        </w:rPr>
        <w:sectPr w:rsidR="006D5BC5" w:rsidSect="00071DBB">
          <w:pgSz w:w="11909" w:h="16838"/>
          <w:pgMar w:top="1741" w:right="713" w:bottom="1712" w:left="737" w:header="0" w:footer="3" w:gutter="0"/>
          <w:cols w:space="720"/>
          <w:noEndnote/>
          <w:docGrid w:linePitch="360"/>
        </w:sectPr>
      </w:pPr>
    </w:p>
    <w:p w:rsidR="006D5BC5" w:rsidRPr="00352FED" w:rsidRDefault="006D5BC5" w:rsidP="006D5BC5">
      <w:pPr>
        <w:pStyle w:val="13"/>
        <w:keepNext/>
        <w:keepLines/>
        <w:shd w:val="clear" w:color="auto" w:fill="auto"/>
        <w:spacing w:after="0"/>
        <w:ind w:left="20" w:right="480" w:firstLine="0"/>
        <w:rPr>
          <w:b w:val="0"/>
        </w:rPr>
        <w:sectPr w:rsidR="006D5BC5" w:rsidRPr="00352FED" w:rsidSect="00FF4C01">
          <w:pgSz w:w="11909" w:h="16838"/>
          <w:pgMar w:top="851" w:right="1134" w:bottom="1701" w:left="1134" w:header="0" w:footer="3" w:gutter="0"/>
          <w:cols w:space="720"/>
          <w:noEndnote/>
          <w:docGrid w:linePitch="360"/>
        </w:sectPr>
      </w:pPr>
      <w:bookmarkStart w:id="15" w:name="bookmark8"/>
      <w:r w:rsidRPr="00352FED">
        <w:rPr>
          <w:rStyle w:val="11"/>
          <w:b/>
          <w:color w:val="000000"/>
        </w:rPr>
        <w:lastRenderedPageBreak/>
        <w:t>ЛИСТ ИЗМЕНЕНИЙ И ДОПОЛНЕНИЙ, ВНЕСЕННЫХ В РАБОЧУЮ ПРОГРАММУ</w:t>
      </w:r>
      <w:bookmarkEnd w:id="15"/>
    </w:p>
    <w:p w:rsidR="006D5BC5" w:rsidRPr="00352FED" w:rsidRDefault="006D5BC5" w:rsidP="006D5BC5">
      <w:pPr>
        <w:spacing w:before="12" w:after="12" w:line="240" w:lineRule="exact"/>
        <w:rPr>
          <w:b/>
          <w:sz w:val="19"/>
          <w:szCs w:val="19"/>
        </w:rPr>
      </w:pPr>
    </w:p>
    <w:p w:rsidR="006D5BC5" w:rsidRDefault="006D5BC5" w:rsidP="006D5BC5">
      <w:pPr>
        <w:rPr>
          <w:sz w:val="2"/>
          <w:szCs w:val="2"/>
        </w:rPr>
        <w:sectPr w:rsidR="006D5BC5" w:rsidSect="00FF4C01">
          <w:type w:val="continuous"/>
          <w:pgSz w:w="11909" w:h="16838"/>
          <w:pgMar w:top="851" w:right="1134" w:bottom="1701" w:left="1134" w:header="0" w:footer="3" w:gutter="0"/>
          <w:cols w:space="720"/>
          <w:noEndnote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71"/>
        <w:gridCol w:w="1799"/>
        <w:gridCol w:w="1478"/>
        <w:gridCol w:w="3309"/>
      </w:tblGrid>
      <w:tr w:rsidR="00F63F50" w:rsidTr="00FF4C01">
        <w:tc>
          <w:tcPr>
            <w:tcW w:w="3271" w:type="dxa"/>
          </w:tcPr>
          <w:p w:rsidR="00352FED" w:rsidRPr="00352FED" w:rsidRDefault="00352FED" w:rsidP="00352FE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изменения</w:t>
            </w:r>
          </w:p>
        </w:tc>
        <w:tc>
          <w:tcPr>
            <w:tcW w:w="3277" w:type="dxa"/>
            <w:gridSpan w:val="2"/>
          </w:tcPr>
          <w:p w:rsidR="00352FED" w:rsidRPr="00352FED" w:rsidRDefault="00352FED" w:rsidP="00352FE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внесенных изменений</w:t>
            </w:r>
          </w:p>
        </w:tc>
        <w:tc>
          <w:tcPr>
            <w:tcW w:w="3309" w:type="dxa"/>
          </w:tcPr>
          <w:p w:rsidR="00352FED" w:rsidRPr="00F63F50" w:rsidRDefault="00F63F50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№страницы с изменением</w:t>
            </w:r>
          </w:p>
        </w:tc>
      </w:tr>
      <w:tr w:rsidR="00FF4C01" w:rsidTr="00FF4C01">
        <w:trPr>
          <w:trHeight w:val="4565"/>
        </w:trPr>
        <w:tc>
          <w:tcPr>
            <w:tcW w:w="5070" w:type="dxa"/>
            <w:gridSpan w:val="2"/>
          </w:tcPr>
          <w:p w:rsidR="00FF4C01" w:rsidRDefault="00FF4C01" w:rsidP="00FF4C0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C01" w:rsidRPr="00FF4C01" w:rsidRDefault="00FF4C01" w:rsidP="00FF4C0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Было:</w:t>
            </w:r>
          </w:p>
        </w:tc>
        <w:tc>
          <w:tcPr>
            <w:tcW w:w="4787" w:type="dxa"/>
            <w:gridSpan w:val="2"/>
          </w:tcPr>
          <w:p w:rsidR="00FF4C01" w:rsidRDefault="00FF4C01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4C01" w:rsidRPr="00FF4C01" w:rsidRDefault="00FF4C01" w:rsidP="00FF4C0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Стало:</w:t>
            </w:r>
          </w:p>
        </w:tc>
      </w:tr>
      <w:tr w:rsidR="00FF4C01" w:rsidTr="00FF4C01">
        <w:trPr>
          <w:trHeight w:val="4737"/>
        </w:trPr>
        <w:tc>
          <w:tcPr>
            <w:tcW w:w="9857" w:type="dxa"/>
            <w:gridSpan w:val="4"/>
          </w:tcPr>
          <w:p w:rsidR="00FF4C01" w:rsidRDefault="00FF4C01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4C01" w:rsidRDefault="00FF4C01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Основание:</w:t>
            </w:r>
          </w:p>
          <w:p w:rsidR="00FF4C01" w:rsidRDefault="00FF4C01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4C01" w:rsidRDefault="00FF4C01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4C01" w:rsidRDefault="00FF4C01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4C01" w:rsidRDefault="00FF4C01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4C01" w:rsidRDefault="00FF4C01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4C01" w:rsidRDefault="00FF4C01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4C01" w:rsidRDefault="00FF4C01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4C01" w:rsidRDefault="00FF4C01" w:rsidP="006D5B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3"/>
                <w:color w:val="000000"/>
              </w:rPr>
              <w:t>Подпись лица, внесшего изменения:__________________________</w:t>
            </w:r>
          </w:p>
        </w:tc>
      </w:tr>
    </w:tbl>
    <w:p w:rsidR="006D5BC5" w:rsidRPr="00F63F50" w:rsidRDefault="006D5BC5" w:rsidP="006D5BC5">
      <w:pPr>
        <w:spacing w:line="240" w:lineRule="exact"/>
        <w:rPr>
          <w:rFonts w:ascii="Times New Roman" w:hAnsi="Times New Roman" w:cs="Times New Roman"/>
        </w:rPr>
      </w:pPr>
    </w:p>
    <w:p w:rsidR="006D5BC5" w:rsidRDefault="006D5BC5" w:rsidP="00345D8B">
      <w:pPr>
        <w:spacing w:after="0" w:line="240" w:lineRule="exact"/>
        <w:rPr>
          <w:sz w:val="19"/>
          <w:szCs w:val="19"/>
        </w:rPr>
      </w:pPr>
    </w:p>
    <w:p w:rsidR="006D5BC5" w:rsidRDefault="006D5BC5" w:rsidP="006D5BC5">
      <w:pPr>
        <w:spacing w:line="240" w:lineRule="exact"/>
        <w:rPr>
          <w:sz w:val="19"/>
          <w:szCs w:val="19"/>
        </w:rPr>
      </w:pPr>
    </w:p>
    <w:p w:rsidR="006D5BC5" w:rsidRDefault="006D5BC5" w:rsidP="006D5BC5">
      <w:pPr>
        <w:spacing w:line="240" w:lineRule="exact"/>
        <w:rPr>
          <w:sz w:val="19"/>
          <w:szCs w:val="19"/>
        </w:rPr>
      </w:pPr>
    </w:p>
    <w:p w:rsidR="006D5BC5" w:rsidRDefault="006D5BC5" w:rsidP="006D5BC5">
      <w:pPr>
        <w:spacing w:line="240" w:lineRule="exact"/>
        <w:rPr>
          <w:sz w:val="19"/>
          <w:szCs w:val="19"/>
        </w:rPr>
      </w:pPr>
    </w:p>
    <w:p w:rsidR="006D5BC5" w:rsidRDefault="006D5BC5" w:rsidP="006D5BC5">
      <w:pPr>
        <w:spacing w:line="240" w:lineRule="exact"/>
        <w:rPr>
          <w:sz w:val="19"/>
          <w:szCs w:val="19"/>
        </w:rPr>
      </w:pPr>
    </w:p>
    <w:p w:rsidR="006D5BC5" w:rsidRDefault="006D5BC5" w:rsidP="006D5BC5">
      <w:pPr>
        <w:spacing w:before="12" w:after="12" w:line="240" w:lineRule="exact"/>
        <w:rPr>
          <w:sz w:val="19"/>
          <w:szCs w:val="19"/>
        </w:rPr>
      </w:pPr>
    </w:p>
    <w:p w:rsidR="006D5BC5" w:rsidRDefault="006D5BC5" w:rsidP="006D5BC5">
      <w:pPr>
        <w:rPr>
          <w:sz w:val="2"/>
          <w:szCs w:val="2"/>
        </w:rPr>
        <w:sectPr w:rsidR="006D5BC5" w:rsidSect="00FF4C01">
          <w:type w:val="continuous"/>
          <w:pgSz w:w="11909" w:h="16838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6D5BC5" w:rsidRDefault="006D5BC5"/>
    <w:sectPr w:rsidR="006D5BC5" w:rsidSect="00A14D83">
      <w:type w:val="continuous"/>
      <w:pgSz w:w="11909" w:h="16838"/>
      <w:pgMar w:top="1516" w:right="1010" w:bottom="1511" w:left="10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BC5"/>
    <w:rsid w:val="00071DBB"/>
    <w:rsid w:val="000B7CAE"/>
    <w:rsid w:val="000C4EA0"/>
    <w:rsid w:val="000C6B4C"/>
    <w:rsid w:val="00140345"/>
    <w:rsid w:val="00165291"/>
    <w:rsid w:val="0017630C"/>
    <w:rsid w:val="00215547"/>
    <w:rsid w:val="00247182"/>
    <w:rsid w:val="00345D8B"/>
    <w:rsid w:val="00352FED"/>
    <w:rsid w:val="003E5675"/>
    <w:rsid w:val="003F5B62"/>
    <w:rsid w:val="0065286D"/>
    <w:rsid w:val="006D5BC5"/>
    <w:rsid w:val="00711BD5"/>
    <w:rsid w:val="0076420A"/>
    <w:rsid w:val="00853610"/>
    <w:rsid w:val="008D4D34"/>
    <w:rsid w:val="00A14D83"/>
    <w:rsid w:val="00B10A56"/>
    <w:rsid w:val="00B23381"/>
    <w:rsid w:val="00D93F1A"/>
    <w:rsid w:val="00DB452C"/>
    <w:rsid w:val="00DC34D3"/>
    <w:rsid w:val="00E74492"/>
    <w:rsid w:val="00EE0D52"/>
    <w:rsid w:val="00F63F50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D5BC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6D5B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6D5BC5"/>
    <w:pPr>
      <w:widowControl w:val="0"/>
      <w:shd w:val="clear" w:color="auto" w:fill="FFFFFF"/>
      <w:spacing w:after="300" w:line="331" w:lineRule="exact"/>
      <w:ind w:hanging="34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6D5BC5"/>
  </w:style>
  <w:style w:type="character" w:customStyle="1" w:styleId="3">
    <w:name w:val="Основной текст (3)_"/>
    <w:basedOn w:val="a0"/>
    <w:link w:val="30"/>
    <w:uiPriority w:val="99"/>
    <w:rsid w:val="006D5BC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D5B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6D5B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6D5BC5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D5BC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6D5BC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6D5B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D5BC5"/>
    <w:rPr>
      <w:rFonts w:ascii="David" w:cs="David"/>
      <w:noProof/>
      <w:sz w:val="21"/>
      <w:szCs w:val="21"/>
      <w:shd w:val="clear" w:color="auto" w:fill="FFFFFF"/>
    </w:rPr>
  </w:style>
  <w:style w:type="character" w:customStyle="1" w:styleId="33">
    <w:name w:val="Заголовок №3 + Не полужирный"/>
    <w:aliases w:val="Курсив1"/>
    <w:basedOn w:val="31"/>
    <w:uiPriority w:val="99"/>
    <w:rsid w:val="006D5BC5"/>
    <w:rPr>
      <w:rFonts w:ascii="Times New Roman" w:hAnsi="Times New Roman" w:cs="Times New Roman"/>
      <w:b/>
      <w:bCs/>
      <w:i/>
      <w:iCs/>
      <w:noProof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5BC5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6D5BC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</w:rPr>
  </w:style>
  <w:style w:type="paragraph" w:customStyle="1" w:styleId="120">
    <w:name w:val="Заголовок №1 (2)"/>
    <w:basedOn w:val="a"/>
    <w:link w:val="12"/>
    <w:uiPriority w:val="99"/>
    <w:rsid w:val="006D5BC5"/>
    <w:pPr>
      <w:widowControl w:val="0"/>
      <w:shd w:val="clear" w:color="auto" w:fill="FFFFFF"/>
      <w:spacing w:before="2040" w:after="42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uiPriority w:val="99"/>
    <w:rsid w:val="006D5BC5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6D5BC5"/>
    <w:pPr>
      <w:widowControl w:val="0"/>
      <w:shd w:val="clear" w:color="auto" w:fill="FFFFFF"/>
      <w:spacing w:before="60" w:after="420" w:line="240" w:lineRule="atLeas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6D5BC5"/>
    <w:pPr>
      <w:widowControl w:val="0"/>
      <w:shd w:val="clear" w:color="auto" w:fill="FFFFFF"/>
      <w:spacing w:before="60" w:after="0" w:line="240" w:lineRule="atLeast"/>
    </w:pPr>
    <w:rPr>
      <w:rFonts w:ascii="David" w:cs="David"/>
      <w:noProof/>
      <w:sz w:val="21"/>
      <w:szCs w:val="21"/>
    </w:rPr>
  </w:style>
  <w:style w:type="character" w:styleId="a5">
    <w:name w:val="Hyperlink"/>
    <w:basedOn w:val="a0"/>
    <w:uiPriority w:val="99"/>
    <w:rsid w:val="006D5BC5"/>
    <w:rPr>
      <w:color w:val="0066CC"/>
      <w:u w:val="single"/>
    </w:rPr>
  </w:style>
  <w:style w:type="character" w:customStyle="1" w:styleId="11">
    <w:name w:val="Заголовок №1_"/>
    <w:basedOn w:val="a0"/>
    <w:link w:val="13"/>
    <w:uiPriority w:val="99"/>
    <w:rsid w:val="006D5B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1"/>
    <w:uiPriority w:val="99"/>
    <w:rsid w:val="006D5BC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2pt2">
    <w:name w:val="Основной текст + 12 pt2"/>
    <w:basedOn w:val="1"/>
    <w:uiPriority w:val="99"/>
    <w:rsid w:val="006D5BC5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6D5BC5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13pt">
    <w:name w:val="Основной текст + 13 pt"/>
    <w:aliases w:val="Курсив"/>
    <w:basedOn w:val="1"/>
    <w:uiPriority w:val="99"/>
    <w:rsid w:val="006D5BC5"/>
    <w:rPr>
      <w:rFonts w:ascii="Times New Roman" w:hAnsi="Times New Roman" w:cs="Times New Roman"/>
      <w:i/>
      <w:iCs/>
      <w:noProof/>
      <w:sz w:val="26"/>
      <w:szCs w:val="26"/>
      <w:u w:val="none"/>
      <w:shd w:val="clear" w:color="auto" w:fill="FFFFFF"/>
    </w:rPr>
  </w:style>
  <w:style w:type="character" w:customStyle="1" w:styleId="110">
    <w:name w:val="Основной текст + 11"/>
    <w:aliases w:val="5 pt"/>
    <w:basedOn w:val="1"/>
    <w:uiPriority w:val="99"/>
    <w:rsid w:val="006D5BC5"/>
    <w:rPr>
      <w:rFonts w:ascii="Times New Roman" w:hAnsi="Times New Roman" w:cs="Times New Roman"/>
      <w:noProof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"/>
    <w:basedOn w:val="1"/>
    <w:uiPriority w:val="99"/>
    <w:rsid w:val="006D5BC5"/>
    <w:rPr>
      <w:rFonts w:ascii="Times New Roman" w:hAnsi="Times New Roman" w:cs="Times New Roman"/>
      <w:noProof/>
      <w:sz w:val="23"/>
      <w:szCs w:val="23"/>
      <w:u w:val="none"/>
      <w:shd w:val="clear" w:color="auto" w:fill="FFFFFF"/>
    </w:rPr>
  </w:style>
  <w:style w:type="character" w:customStyle="1" w:styleId="12pt1">
    <w:name w:val="Основной текст + 12 pt1"/>
    <w:basedOn w:val="1"/>
    <w:uiPriority w:val="99"/>
    <w:rsid w:val="006D5BC5"/>
    <w:rPr>
      <w:rFonts w:ascii="Times New Roman" w:hAnsi="Times New Roman" w:cs="Times New Roman"/>
      <w:noProof/>
      <w:sz w:val="24"/>
      <w:szCs w:val="24"/>
      <w:u w:val="none"/>
      <w:shd w:val="clear" w:color="auto" w:fill="FFFFFF"/>
    </w:rPr>
  </w:style>
  <w:style w:type="character" w:customStyle="1" w:styleId="111">
    <w:name w:val="Основной текст + 111"/>
    <w:aliases w:val="5 pt2"/>
    <w:basedOn w:val="1"/>
    <w:uiPriority w:val="99"/>
    <w:rsid w:val="006D5BC5"/>
    <w:rPr>
      <w:rFonts w:ascii="Times New Roman" w:hAnsi="Times New Roman" w:cs="Times New Roman"/>
      <w:noProof/>
      <w:sz w:val="23"/>
      <w:szCs w:val="23"/>
      <w:u w:val="none"/>
      <w:shd w:val="clear" w:color="auto" w:fill="FFFFFF"/>
    </w:rPr>
  </w:style>
  <w:style w:type="character" w:customStyle="1" w:styleId="121">
    <w:name w:val="Основной текст + 12"/>
    <w:aliases w:val="5 pt1"/>
    <w:basedOn w:val="1"/>
    <w:uiPriority w:val="99"/>
    <w:rsid w:val="006D5BC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a7">
    <w:name w:val="Основной текст + Курсив"/>
    <w:basedOn w:val="1"/>
    <w:uiPriority w:val="99"/>
    <w:rsid w:val="006D5BC5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6D5BC5"/>
    <w:rPr>
      <w:rFonts w:ascii="Times New Roman" w:hAnsi="Times New Roman" w:cs="Times New Roman"/>
      <w:spacing w:val="30"/>
      <w:sz w:val="27"/>
      <w:szCs w:val="27"/>
      <w:u w:val="none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6D5BC5"/>
    <w:rPr>
      <w:rFonts w:ascii="Times New Roman" w:hAnsi="Times New Roman" w:cs="Times New Roman"/>
      <w:sz w:val="23"/>
      <w:szCs w:val="23"/>
      <w:u w:val="none"/>
    </w:rPr>
  </w:style>
  <w:style w:type="character" w:customStyle="1" w:styleId="2Exact">
    <w:name w:val="Основной текст (2) Exact"/>
    <w:basedOn w:val="a0"/>
    <w:uiPriority w:val="99"/>
    <w:rsid w:val="006D5BC5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paragraph" w:customStyle="1" w:styleId="13">
    <w:name w:val="Заголовок №1"/>
    <w:basedOn w:val="a"/>
    <w:link w:val="11"/>
    <w:uiPriority w:val="99"/>
    <w:rsid w:val="006D5BC5"/>
    <w:pPr>
      <w:widowControl w:val="0"/>
      <w:shd w:val="clear" w:color="auto" w:fill="FFFFFF"/>
      <w:spacing w:after="300" w:line="326" w:lineRule="exact"/>
      <w:ind w:hanging="38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rsid w:val="008D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reff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b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Видео-2</cp:lastModifiedBy>
  <cp:revision>8</cp:revision>
  <dcterms:created xsi:type="dcterms:W3CDTF">2016-12-12T06:22:00Z</dcterms:created>
  <dcterms:modified xsi:type="dcterms:W3CDTF">2017-03-21T08:08:00Z</dcterms:modified>
</cp:coreProperties>
</file>